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C5" w:rsidRPr="0062352D" w:rsidRDefault="00E26337" w:rsidP="007945A6">
      <w:pPr>
        <w:tabs>
          <w:tab w:val="left" w:pos="6804"/>
        </w:tabs>
        <w:spacing w:line="360" w:lineRule="auto"/>
        <w:ind w:left="708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1905000</wp:posOffset>
            </wp:positionH>
            <wp:positionV relativeFrom="margin">
              <wp:posOffset>-5080</wp:posOffset>
            </wp:positionV>
            <wp:extent cx="657225" cy="657225"/>
            <wp:effectExtent l="19050" t="0" r="9525" b="0"/>
            <wp:wrapSquare wrapText="bothSides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4872355</wp:posOffset>
            </wp:positionH>
            <wp:positionV relativeFrom="paragraph">
              <wp:posOffset>-127635</wp:posOffset>
            </wp:positionV>
            <wp:extent cx="1276350" cy="838200"/>
            <wp:effectExtent l="19050" t="0" r="0" b="0"/>
            <wp:wrapTight wrapText="bothSides">
              <wp:wrapPolygon edited="0">
                <wp:start x="-322" y="0"/>
                <wp:lineTo x="-322" y="21109"/>
                <wp:lineTo x="21600" y="21109"/>
                <wp:lineTo x="21600" y="0"/>
                <wp:lineTo x="-322" y="0"/>
              </wp:wrapPolygon>
            </wp:wrapTight>
            <wp:docPr id="7" name="Obraz 7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932180" cy="618490"/>
            <wp:effectExtent l="19050" t="0" r="127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61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E4320">
        <w:t xml:space="preserve">          </w:t>
      </w:r>
      <w:r w:rsidR="007945A6">
        <w:t xml:space="preserve">               </w:t>
      </w:r>
      <w:r w:rsidR="00CE4320">
        <w:t xml:space="preserve">            </w:t>
      </w:r>
      <w:r w:rsidR="007945A6">
        <w:t xml:space="preserve">       </w:t>
      </w:r>
      <w:r w:rsidR="00CE4320">
        <w:t xml:space="preserve">   </w:t>
      </w:r>
      <w:r w:rsidR="007945A6">
        <w:t xml:space="preserve">                             </w:t>
      </w:r>
      <w:r>
        <w:rPr>
          <w:b/>
          <w:noProof/>
        </w:rPr>
        <w:drawing>
          <wp:inline distT="0" distB="0" distL="0" distR="0">
            <wp:extent cx="838200" cy="60007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042" w:rsidRDefault="00C80DC5" w:rsidP="00AB5667">
      <w:pPr>
        <w:pStyle w:val="Nagwek"/>
        <w:tabs>
          <w:tab w:val="clear" w:pos="9072"/>
          <w:tab w:val="right" w:pos="9214"/>
        </w:tabs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352D">
        <w:rPr>
          <w:rFonts w:ascii="Times New Roman" w:hAnsi="Times New Roman"/>
          <w:noProof/>
          <w:lang w:eastAsia="pl-PL"/>
        </w:rPr>
        <w:t xml:space="preserve">                                                                  </w:t>
      </w:r>
    </w:p>
    <w:p w:rsidR="00B55042" w:rsidRPr="003F5421" w:rsidRDefault="00B55042" w:rsidP="00B55042">
      <w:pPr>
        <w:pStyle w:val="Nagwek"/>
        <w:spacing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F5421">
        <w:rPr>
          <w:rFonts w:ascii="Times New Roman" w:hAnsi="Times New Roman"/>
        </w:rPr>
        <w:t>………………………….., dn</w:t>
      </w:r>
      <w:r w:rsidR="00EA5500">
        <w:rPr>
          <w:rFonts w:ascii="Times New Roman" w:hAnsi="Times New Roman"/>
        </w:rPr>
        <w:t xml:space="preserve">ia </w:t>
      </w:r>
      <w:r w:rsidRPr="003F5421">
        <w:rPr>
          <w:rFonts w:ascii="Times New Roman" w:hAnsi="Times New Roman"/>
        </w:rPr>
        <w:t>…………...</w:t>
      </w:r>
    </w:p>
    <w:p w:rsidR="00B55042" w:rsidRPr="00BB1A61" w:rsidRDefault="00B55042" w:rsidP="00B55042">
      <w:pPr>
        <w:jc w:val="center"/>
        <w:outlineLvl w:val="0"/>
        <w:rPr>
          <w:b/>
          <w:color w:val="000000"/>
        </w:rPr>
      </w:pPr>
      <w:r w:rsidRPr="00BB1A61">
        <w:rPr>
          <w:b/>
          <w:color w:val="000000"/>
        </w:rPr>
        <w:t>OFERTA</w:t>
      </w:r>
    </w:p>
    <w:p w:rsidR="00B55042" w:rsidRPr="00BB1A61" w:rsidRDefault="00B55042" w:rsidP="00B55042">
      <w:pPr>
        <w:jc w:val="center"/>
        <w:rPr>
          <w:color w:val="000000"/>
        </w:rPr>
      </w:pPr>
      <w:r w:rsidRPr="00BB1A61">
        <w:rPr>
          <w:color w:val="000000"/>
        </w:rPr>
        <w:t xml:space="preserve">dla </w:t>
      </w:r>
    </w:p>
    <w:p w:rsidR="00B55042" w:rsidRPr="00BB1A61" w:rsidRDefault="00B55042" w:rsidP="00B55042">
      <w:pPr>
        <w:jc w:val="center"/>
        <w:rPr>
          <w:rStyle w:val="Mocnowyrniony"/>
        </w:rPr>
      </w:pPr>
      <w:r w:rsidRPr="00BB1A61">
        <w:rPr>
          <w:rStyle w:val="Mocnowyrniony"/>
        </w:rPr>
        <w:t>Lokalnej Grupy Działania „</w:t>
      </w:r>
      <w:r>
        <w:rPr>
          <w:rStyle w:val="Mocnowyrniony"/>
        </w:rPr>
        <w:t>Gryflandia</w:t>
      </w:r>
      <w:r w:rsidRPr="00BB1A61">
        <w:rPr>
          <w:rStyle w:val="Mocnowyrniony"/>
        </w:rPr>
        <w:t>”</w:t>
      </w:r>
    </w:p>
    <w:p w:rsidR="0083024D" w:rsidRDefault="0083024D" w:rsidP="0083024D">
      <w:pPr>
        <w:spacing w:line="276" w:lineRule="auto"/>
        <w:jc w:val="center"/>
      </w:pPr>
      <w:r w:rsidRPr="00211CC3">
        <w:t xml:space="preserve">na realizację usługi </w:t>
      </w:r>
    </w:p>
    <w:p w:rsidR="0083024D" w:rsidRPr="00211CC3" w:rsidRDefault="0083024D" w:rsidP="0083024D">
      <w:pPr>
        <w:spacing w:line="276" w:lineRule="auto"/>
        <w:jc w:val="center"/>
        <w:rPr>
          <w:rFonts w:eastAsia="Calibri"/>
          <w:i/>
          <w:iCs/>
        </w:rPr>
      </w:pPr>
      <w:r w:rsidRPr="00211CC3">
        <w:rPr>
          <w:b/>
        </w:rPr>
        <w:t xml:space="preserve">w ramach </w:t>
      </w:r>
      <w:proofErr w:type="spellStart"/>
      <w:r w:rsidRPr="00211CC3">
        <w:rPr>
          <w:b/>
        </w:rPr>
        <w:t>poddziałania</w:t>
      </w:r>
      <w:proofErr w:type="spellEnd"/>
      <w:r w:rsidRPr="00211CC3">
        <w:rPr>
          <w:b/>
        </w:rPr>
        <w:t xml:space="preserve"> 19.4 „Wsparcie na </w:t>
      </w:r>
      <w:proofErr w:type="spellStart"/>
      <w:r w:rsidRPr="00211CC3">
        <w:rPr>
          <w:b/>
        </w:rPr>
        <w:t>rzecz</w:t>
      </w:r>
      <w:proofErr w:type="spellEnd"/>
      <w:r w:rsidRPr="00211CC3">
        <w:rPr>
          <w:b/>
        </w:rPr>
        <w:t xml:space="preserve"> kosztów bieżących i aktywizacji” objętego Programem Rozwoju Obszarów Wiejskich na lata 2014-2020 współfinansowanego z Europejskiego Funduszu Rolnego na </w:t>
      </w:r>
      <w:proofErr w:type="spellStart"/>
      <w:r w:rsidRPr="00211CC3">
        <w:rPr>
          <w:b/>
        </w:rPr>
        <w:t>rzecz</w:t>
      </w:r>
      <w:proofErr w:type="spellEnd"/>
      <w:r w:rsidRPr="00211CC3">
        <w:rPr>
          <w:b/>
        </w:rPr>
        <w:t xml:space="preserve"> Rozwoju Obszarów Wiejskich (EFRROW)</w:t>
      </w:r>
    </w:p>
    <w:p w:rsidR="0083024D" w:rsidRPr="00211CC3" w:rsidRDefault="0083024D" w:rsidP="0083024D">
      <w:pPr>
        <w:spacing w:line="276" w:lineRule="auto"/>
        <w:jc w:val="center"/>
      </w:pPr>
      <w:r w:rsidRPr="00211CC3">
        <w:t>polegającej</w:t>
      </w:r>
    </w:p>
    <w:p w:rsidR="00677828" w:rsidRPr="00BB0D64" w:rsidRDefault="00AB5667" w:rsidP="00677828">
      <w:pPr>
        <w:spacing w:line="276" w:lineRule="auto"/>
        <w:jc w:val="center"/>
        <w:rPr>
          <w:b/>
          <w:bCs/>
          <w:caps/>
          <w:color w:val="FF0000"/>
        </w:rPr>
      </w:pPr>
      <w:r>
        <w:rPr>
          <w:b/>
          <w:bCs/>
        </w:rPr>
        <w:t>na</w:t>
      </w:r>
      <w:r w:rsidR="00677828" w:rsidRPr="00BB0D64">
        <w:rPr>
          <w:b/>
          <w:bCs/>
        </w:rPr>
        <w:t xml:space="preserve"> opracowaniu, wydaniu i wydruku publikacji</w:t>
      </w:r>
      <w:r w:rsidR="00677828">
        <w:rPr>
          <w:b/>
          <w:bCs/>
        </w:rPr>
        <w:t xml:space="preserve"> książkowej</w:t>
      </w:r>
      <w:r w:rsidR="00677828" w:rsidRPr="00BB0D64">
        <w:rPr>
          <w:b/>
          <w:bCs/>
        </w:rPr>
        <w:t xml:space="preserve"> „Kuchnia</w:t>
      </w:r>
      <w:r w:rsidR="00286679">
        <w:rPr>
          <w:b/>
          <w:bCs/>
        </w:rPr>
        <w:t xml:space="preserve"> z</w:t>
      </w:r>
      <w:r w:rsidR="00677828" w:rsidRPr="00BB0D64">
        <w:rPr>
          <w:b/>
          <w:bCs/>
        </w:rPr>
        <w:t xml:space="preserve"> Krainy </w:t>
      </w:r>
      <w:proofErr w:type="spellStart"/>
      <w:r w:rsidR="00677828" w:rsidRPr="00BB0D64">
        <w:rPr>
          <w:b/>
          <w:bCs/>
        </w:rPr>
        <w:t>Gryflandii</w:t>
      </w:r>
      <w:proofErr w:type="spellEnd"/>
      <w:r w:rsidR="00677828" w:rsidRPr="00BB0D64">
        <w:rPr>
          <w:b/>
          <w:bCs/>
        </w:rPr>
        <w:t>”</w:t>
      </w:r>
    </w:p>
    <w:p w:rsidR="00B55042" w:rsidRPr="007523B4" w:rsidRDefault="00B55042" w:rsidP="00B55042">
      <w:pPr>
        <w:jc w:val="center"/>
        <w:rPr>
          <w:rStyle w:val="Mocnowyrniony"/>
          <w:sz w:val="16"/>
          <w:szCs w:val="16"/>
        </w:rPr>
      </w:pPr>
    </w:p>
    <w:p w:rsidR="00B55042" w:rsidRPr="00AB5667" w:rsidRDefault="00B55042" w:rsidP="00B55042">
      <w:pPr>
        <w:jc w:val="both"/>
        <w:rPr>
          <w:b/>
        </w:rPr>
      </w:pPr>
      <w:r w:rsidRPr="00BB1A61">
        <w:rPr>
          <w:color w:val="000000"/>
        </w:rPr>
        <w:t>W odpowiedzi na zapytanie ofertowe</w:t>
      </w:r>
      <w:r w:rsidR="0083024D">
        <w:rPr>
          <w:color w:val="000000"/>
        </w:rPr>
        <w:t xml:space="preserve"> z dn</w:t>
      </w:r>
      <w:r w:rsidR="00677828">
        <w:rPr>
          <w:color w:val="000000"/>
        </w:rPr>
        <w:t>ia 06.07</w:t>
      </w:r>
      <w:r w:rsidR="0083024D">
        <w:rPr>
          <w:color w:val="000000"/>
        </w:rPr>
        <w:t xml:space="preserve">.2018 </w:t>
      </w:r>
      <w:r>
        <w:rPr>
          <w:color w:val="000000"/>
        </w:rPr>
        <w:t>r.,</w:t>
      </w:r>
      <w:r w:rsidRPr="00BB1A61">
        <w:rPr>
          <w:color w:val="000000"/>
        </w:rPr>
        <w:t xml:space="preserve">  na:</w:t>
      </w:r>
      <w:r w:rsidRPr="00BB1A61">
        <w:rPr>
          <w:b/>
        </w:rPr>
        <w:t xml:space="preserve">  </w:t>
      </w:r>
      <w:r w:rsidRPr="00BB1A61">
        <w:t>realizację usługi składam/y ofertę o następującej treści:</w:t>
      </w:r>
    </w:p>
    <w:p w:rsidR="00B55042" w:rsidRPr="00BB1A61" w:rsidRDefault="00B55042" w:rsidP="00677828">
      <w:pPr>
        <w:pStyle w:val="Akapitzlist"/>
        <w:numPr>
          <w:ilvl w:val="0"/>
          <w:numId w:val="48"/>
        </w:numPr>
        <w:ind w:left="284" w:hanging="284"/>
      </w:pPr>
      <w:r w:rsidRPr="00BB1A61">
        <w:t>Zobowiązuję się wykonać przedmiot zamówienia za następującą cenę ofertową: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2"/>
        <w:gridCol w:w="7056"/>
      </w:tblGrid>
      <w:tr w:rsidR="00B55042" w:rsidRPr="00BB1A61" w:rsidTr="0083024D">
        <w:tc>
          <w:tcPr>
            <w:tcW w:w="2232" w:type="dxa"/>
          </w:tcPr>
          <w:p w:rsidR="00B55042" w:rsidRPr="00BB1A61" w:rsidRDefault="00B55042" w:rsidP="00E26337">
            <w:pPr>
              <w:spacing w:before="100" w:beforeAutospacing="1" w:after="100" w:afterAutospacing="1"/>
            </w:pPr>
            <w:r w:rsidRPr="00BB1A61">
              <w:t xml:space="preserve">CENA OFERTOWA BRUTTO </w:t>
            </w:r>
          </w:p>
        </w:tc>
        <w:tc>
          <w:tcPr>
            <w:tcW w:w="7056" w:type="dxa"/>
          </w:tcPr>
          <w:p w:rsidR="00B55042" w:rsidRPr="00BB1A61" w:rsidRDefault="00B55042" w:rsidP="00247F7D">
            <w:pPr>
              <w:spacing w:before="100" w:beforeAutospacing="1" w:after="100" w:afterAutospacing="1"/>
            </w:pPr>
          </w:p>
          <w:p w:rsidR="00B55042" w:rsidRPr="00BB1A61" w:rsidRDefault="00B55042" w:rsidP="00247F7D">
            <w:pPr>
              <w:spacing w:before="100" w:beforeAutospacing="1" w:after="100" w:afterAutospacing="1"/>
            </w:pPr>
            <w:r w:rsidRPr="00BB1A61">
              <w:t>……………………………… zł (słownie: ………………………</w:t>
            </w:r>
          </w:p>
          <w:p w:rsidR="00B55042" w:rsidRPr="00BB1A61" w:rsidRDefault="00B55042" w:rsidP="00247F7D">
            <w:pPr>
              <w:spacing w:before="100" w:beforeAutospacing="1" w:after="100" w:afterAutospacing="1"/>
            </w:pPr>
            <w:r w:rsidRPr="00BB1A61">
              <w:t>…………………………………………………………………………..</w:t>
            </w:r>
          </w:p>
        </w:tc>
      </w:tr>
    </w:tbl>
    <w:p w:rsidR="00677828" w:rsidRDefault="00B55042" w:rsidP="00B55042">
      <w:pPr>
        <w:pStyle w:val="Akapitzlist"/>
        <w:numPr>
          <w:ilvl w:val="0"/>
          <w:numId w:val="48"/>
        </w:numPr>
        <w:ind w:left="284" w:hanging="284"/>
        <w:jc w:val="both"/>
        <w:rPr>
          <w:color w:val="000000"/>
        </w:rPr>
      </w:pPr>
      <w:r w:rsidRPr="00677828">
        <w:rPr>
          <w:color w:val="000000"/>
        </w:rPr>
        <w:t>Powyższa cena brutto za wykonanie całości zamówienia określonego w zapytaniu ofertowym zawiera wszystkie koszty, jakie ponosi Zamawiający w przypadku wyboru naszej oferty</w:t>
      </w:r>
      <w:r w:rsidR="00677828">
        <w:rPr>
          <w:color w:val="000000"/>
        </w:rPr>
        <w:t>.</w:t>
      </w:r>
    </w:p>
    <w:p w:rsidR="00677828" w:rsidRDefault="00B55042" w:rsidP="00B55042">
      <w:pPr>
        <w:pStyle w:val="Akapitzlist"/>
        <w:numPr>
          <w:ilvl w:val="0"/>
          <w:numId w:val="48"/>
        </w:numPr>
        <w:ind w:left="284" w:hanging="284"/>
        <w:jc w:val="both"/>
        <w:rPr>
          <w:color w:val="000000"/>
        </w:rPr>
      </w:pPr>
      <w:r w:rsidRPr="00677828">
        <w:rPr>
          <w:color w:val="000000"/>
        </w:rPr>
        <w:t>Oświadczam/y, że zapoznaliśmy się z zapytaniem ofertowym Zamawiającego i uznaję/-my się za związanych określonymi w nim zasadami postępowania,</w:t>
      </w:r>
    </w:p>
    <w:p w:rsidR="00677828" w:rsidRDefault="00B55042" w:rsidP="00B55042">
      <w:pPr>
        <w:pStyle w:val="Akapitzlist"/>
        <w:numPr>
          <w:ilvl w:val="0"/>
          <w:numId w:val="48"/>
        </w:numPr>
        <w:ind w:left="284" w:hanging="284"/>
        <w:jc w:val="both"/>
        <w:rPr>
          <w:color w:val="000000"/>
        </w:rPr>
      </w:pPr>
      <w:r w:rsidRPr="00677828">
        <w:rPr>
          <w:color w:val="000000"/>
        </w:rPr>
        <w:t>Zobowiązuję/my się do realizacji przedmiotu zamówienia w terminie wskazanym przez Zamawiającego.</w:t>
      </w:r>
    </w:p>
    <w:p w:rsidR="00677828" w:rsidRPr="00677828" w:rsidRDefault="00B55042" w:rsidP="00B55042">
      <w:pPr>
        <w:pStyle w:val="Akapitzlist"/>
        <w:numPr>
          <w:ilvl w:val="0"/>
          <w:numId w:val="48"/>
        </w:numPr>
        <w:ind w:left="284" w:hanging="284"/>
        <w:jc w:val="both"/>
        <w:rPr>
          <w:color w:val="000000"/>
        </w:rPr>
      </w:pPr>
      <w:r w:rsidRPr="00BB1A61">
        <w:t xml:space="preserve">Akceptuję/my warunki płatności </w:t>
      </w:r>
      <w:r w:rsidR="00677828">
        <w:t xml:space="preserve">wskazane przez Zamawiającego. </w:t>
      </w:r>
    </w:p>
    <w:p w:rsidR="00677828" w:rsidRPr="00677828" w:rsidRDefault="00677828" w:rsidP="00B55042">
      <w:pPr>
        <w:pStyle w:val="Akapitzlist"/>
        <w:numPr>
          <w:ilvl w:val="0"/>
          <w:numId w:val="48"/>
        </w:numPr>
        <w:ind w:left="284" w:hanging="284"/>
        <w:jc w:val="both"/>
        <w:rPr>
          <w:color w:val="000000"/>
        </w:rPr>
      </w:pPr>
      <w:r w:rsidRPr="00677828">
        <w:t xml:space="preserve">Oświadczam, że wyrażam zgodę na przetwarzanie moich danych osobowych, udostępnionych w złożonym przeze mnie Formularzu ofertowym i pozostałych załącznikach w odpowiedzi na zapytanie ofertowe z dnia </w:t>
      </w:r>
      <w:r w:rsidRPr="00AB5667">
        <w:t>6 lipca 2018</w:t>
      </w:r>
      <w:r w:rsidRPr="00677828">
        <w:t xml:space="preserve"> roku dla potrzeb niezbędnych do realizacji procesu przeprowadzenia wyboru wykonawcy, zgodnie z 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677828">
        <w:rPr>
          <w:color w:val="000000"/>
        </w:rPr>
        <w:t>.</w:t>
      </w:r>
    </w:p>
    <w:p w:rsidR="00B55042" w:rsidRPr="00677828" w:rsidRDefault="00B55042" w:rsidP="00B55042">
      <w:pPr>
        <w:pStyle w:val="Akapitzlist"/>
        <w:numPr>
          <w:ilvl w:val="0"/>
          <w:numId w:val="48"/>
        </w:numPr>
        <w:ind w:left="284" w:hanging="284"/>
        <w:jc w:val="both"/>
        <w:rPr>
          <w:color w:val="000000"/>
        </w:rPr>
      </w:pPr>
      <w:r w:rsidRPr="00677828">
        <w:rPr>
          <w:color w:val="000000"/>
        </w:rPr>
        <w:t xml:space="preserve">Oświadczam/y, iż </w:t>
      </w:r>
      <w:r w:rsidRPr="00BB1A61">
        <w:t xml:space="preserve">posiadam/y doświadczenie, umiejętności i wiedzę z zakresu </w:t>
      </w:r>
      <w:r w:rsidR="00677828">
        <w:t>zawartym w zapytaniu ofertowym</w:t>
      </w:r>
      <w:r>
        <w:t xml:space="preserve"> </w:t>
      </w:r>
      <w:r w:rsidRPr="00BB1A61">
        <w:t>i w załączeniu przedkładam</w:t>
      </w:r>
      <w:r>
        <w:t>/</w:t>
      </w:r>
      <w:r w:rsidRPr="00BB1A61">
        <w:t>y:</w:t>
      </w:r>
    </w:p>
    <w:p w:rsidR="00B55042" w:rsidRPr="00BB1A61" w:rsidRDefault="00B55042" w:rsidP="00677828">
      <w:pPr>
        <w:pStyle w:val="Akapitzlist"/>
        <w:widowControl/>
        <w:numPr>
          <w:ilvl w:val="0"/>
          <w:numId w:val="46"/>
        </w:numPr>
        <w:suppressAutoHyphens w:val="0"/>
        <w:ind w:hanging="73"/>
        <w:contextualSpacing w:val="0"/>
        <w:jc w:val="both"/>
        <w:rPr>
          <w:color w:val="000000"/>
        </w:rPr>
      </w:pPr>
      <w:r w:rsidRPr="00BB1A61">
        <w:rPr>
          <w:color w:val="000000"/>
        </w:rPr>
        <w:t>………………………………….</w:t>
      </w:r>
    </w:p>
    <w:p w:rsidR="00B55042" w:rsidRPr="00BB1A61" w:rsidRDefault="00B55042" w:rsidP="00677828">
      <w:pPr>
        <w:pStyle w:val="Akapitzlist"/>
        <w:widowControl/>
        <w:numPr>
          <w:ilvl w:val="0"/>
          <w:numId w:val="46"/>
        </w:numPr>
        <w:suppressAutoHyphens w:val="0"/>
        <w:ind w:hanging="73"/>
        <w:contextualSpacing w:val="0"/>
        <w:jc w:val="both"/>
        <w:rPr>
          <w:color w:val="000000"/>
        </w:rPr>
      </w:pPr>
      <w:r w:rsidRPr="00BB1A61">
        <w:rPr>
          <w:color w:val="000000"/>
        </w:rPr>
        <w:t>………………………………….</w:t>
      </w:r>
    </w:p>
    <w:p w:rsidR="00B55042" w:rsidRPr="00BB1A61" w:rsidRDefault="00B55042" w:rsidP="00B55042">
      <w:pPr>
        <w:spacing w:line="360" w:lineRule="auto"/>
        <w:ind w:left="4956"/>
      </w:pPr>
      <w:bookmarkStart w:id="0" w:name="_GoBack"/>
      <w:bookmarkEnd w:id="0"/>
      <w:r w:rsidRPr="00BB1A61">
        <w:rPr>
          <w:color w:val="000000"/>
        </w:rPr>
        <w:t xml:space="preserve"> </w:t>
      </w:r>
      <w:r w:rsidRPr="00BB1A61">
        <w:t>…………………………………………..</w:t>
      </w:r>
    </w:p>
    <w:p w:rsidR="00B55042" w:rsidRPr="0083024D" w:rsidRDefault="0083024D" w:rsidP="0083024D">
      <w:pPr>
        <w:spacing w:line="276" w:lineRule="auto"/>
        <w:jc w:val="center"/>
      </w:pPr>
      <w:r>
        <w:t xml:space="preserve">                                                                        </w:t>
      </w:r>
      <w:r w:rsidR="00B55042" w:rsidRPr="00BB1A61">
        <w:t xml:space="preserve"> (podpis </w:t>
      </w:r>
      <w:r w:rsidR="00B55042">
        <w:t>osoby upoważnionej do złożenia oferty)</w:t>
      </w:r>
    </w:p>
    <w:sectPr w:rsidR="00B55042" w:rsidRPr="0083024D" w:rsidSect="00AB5667">
      <w:headerReference w:type="default" r:id="rId12"/>
      <w:footerReference w:type="default" r:id="rId13"/>
      <w:pgSz w:w="11906" w:h="16838"/>
      <w:pgMar w:top="1417" w:right="1133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C0B" w:rsidRDefault="00DD6C0B" w:rsidP="000A2EC7">
      <w:r>
        <w:separator/>
      </w:r>
    </w:p>
  </w:endnote>
  <w:endnote w:type="continuationSeparator" w:id="0">
    <w:p w:rsidR="00DD6C0B" w:rsidRDefault="00DD6C0B" w:rsidP="000A2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ans Narrow">
    <w:altName w:val="Arial Narrow"/>
    <w:charset w:val="EE"/>
    <w:family w:val="swiss"/>
    <w:pitch w:val="variable"/>
    <w:sig w:usb0="00000001" w:usb1="5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24D" w:rsidRDefault="0083024D" w:rsidP="00B3457B">
    <w:pPr>
      <w:jc w:val="center"/>
    </w:pPr>
  </w:p>
  <w:p w:rsidR="0083024D" w:rsidRDefault="0083024D" w:rsidP="00B3457B">
    <w:pPr>
      <w:jc w:val="center"/>
    </w:pPr>
  </w:p>
  <w:p w:rsidR="00B3457B" w:rsidRDefault="00B3457B" w:rsidP="00B3457B">
    <w:pPr>
      <w:jc w:val="center"/>
    </w:pPr>
    <w:r>
      <w:t xml:space="preserve">„Europejski Fundusz Rolny na </w:t>
    </w:r>
    <w:proofErr w:type="spellStart"/>
    <w:r>
      <w:t>rzecz</w:t>
    </w:r>
    <w:proofErr w:type="spellEnd"/>
    <w:r>
      <w:t xml:space="preserve"> Rozwoju Obszarów Wiejskich:</w:t>
    </w:r>
  </w:p>
  <w:p w:rsidR="00B3457B" w:rsidRDefault="00B3457B" w:rsidP="00B3457B">
    <w:pPr>
      <w:pStyle w:val="Stopka"/>
      <w:jc w:val="center"/>
    </w:pPr>
    <w:r>
      <w:t>Europa inwestująca w obszary wiejskie.”</w:t>
    </w:r>
  </w:p>
  <w:p w:rsidR="00B3457B" w:rsidRDefault="00B345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C0B" w:rsidRDefault="00DD6C0B" w:rsidP="000A2EC7">
      <w:r>
        <w:separator/>
      </w:r>
    </w:p>
  </w:footnote>
  <w:footnote w:type="continuationSeparator" w:id="0">
    <w:p w:rsidR="00DD6C0B" w:rsidRDefault="00DD6C0B" w:rsidP="000A2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373" w:rsidRPr="000D1E47" w:rsidRDefault="001A6373" w:rsidP="000D1E47">
    <w:pPr>
      <w:pStyle w:val="Nagwek"/>
      <w:jc w:val="center"/>
      <w:rPr>
        <w:rFonts w:ascii="Albertus" w:eastAsia="MS Mincho" w:hAnsi="Albertus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8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Liberation Sans Narrow" w:hAnsi="Liberation Sans Narrow" w:cs="Liberation Sans Narrow"/>
      </w:rPr>
    </w:lvl>
  </w:abstractNum>
  <w:abstractNum w:abstractNumId="1">
    <w:nsid w:val="00000003"/>
    <w:multiLevelType w:val="singleLevel"/>
    <w:tmpl w:val="00000003"/>
    <w:name w:val="WW8Num30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</w:lvl>
  </w:abstractNum>
  <w:abstractNum w:abstractNumId="2">
    <w:nsid w:val="00000005"/>
    <w:multiLevelType w:val="singleLevel"/>
    <w:tmpl w:val="67F219C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>
    <w:nsid w:val="00000006"/>
    <w:multiLevelType w:val="multilevel"/>
    <w:tmpl w:val="B0402B32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0000009"/>
    <w:multiLevelType w:val="singleLevel"/>
    <w:tmpl w:val="DB62D600"/>
    <w:name w:val="WW8Num8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5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6">
    <w:nsid w:val="0000000E"/>
    <w:multiLevelType w:val="singleLevel"/>
    <w:tmpl w:val="0D40CFE2"/>
    <w:name w:val="WW8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7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11"/>
    <w:multiLevelType w:val="singleLevel"/>
    <w:tmpl w:val="28B65588"/>
    <w:name w:val="WW8Num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</w:abstractNum>
  <w:abstractNum w:abstractNumId="9">
    <w:nsid w:val="03CC5353"/>
    <w:multiLevelType w:val="multilevel"/>
    <w:tmpl w:val="B0402B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06EC2EBA"/>
    <w:multiLevelType w:val="hybridMultilevel"/>
    <w:tmpl w:val="8EE2E180"/>
    <w:lvl w:ilvl="0" w:tplc="AC96A0A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070B9A"/>
    <w:multiLevelType w:val="hybridMultilevel"/>
    <w:tmpl w:val="17D82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511F9E"/>
    <w:multiLevelType w:val="hybridMultilevel"/>
    <w:tmpl w:val="359AC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DA68AF"/>
    <w:multiLevelType w:val="multilevel"/>
    <w:tmpl w:val="B0402B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10B931D9"/>
    <w:multiLevelType w:val="hybridMultilevel"/>
    <w:tmpl w:val="36B0703E"/>
    <w:lvl w:ilvl="0" w:tplc="F21CE5D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745597"/>
    <w:multiLevelType w:val="hybridMultilevel"/>
    <w:tmpl w:val="DFE29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1152B0"/>
    <w:multiLevelType w:val="hybridMultilevel"/>
    <w:tmpl w:val="C0BA2D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ED62AD9"/>
    <w:multiLevelType w:val="hybridMultilevel"/>
    <w:tmpl w:val="DA50DB10"/>
    <w:name w:val="WW8Num56"/>
    <w:lvl w:ilvl="0" w:tplc="A4C6DFA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C62BD6"/>
    <w:multiLevelType w:val="multilevel"/>
    <w:tmpl w:val="19D66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9">
    <w:nsid w:val="24DB29FA"/>
    <w:multiLevelType w:val="hybridMultilevel"/>
    <w:tmpl w:val="3D08B3E8"/>
    <w:lvl w:ilvl="0" w:tplc="B5DAE9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6E27FD"/>
    <w:multiLevelType w:val="hybridMultilevel"/>
    <w:tmpl w:val="8DECF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355F68"/>
    <w:multiLevelType w:val="hybridMultilevel"/>
    <w:tmpl w:val="97368194"/>
    <w:lvl w:ilvl="0" w:tplc="40D45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03493E"/>
    <w:multiLevelType w:val="hybridMultilevel"/>
    <w:tmpl w:val="DC10DD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292A6E"/>
    <w:multiLevelType w:val="hybridMultilevel"/>
    <w:tmpl w:val="FF50578A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4">
    <w:nsid w:val="3262146C"/>
    <w:multiLevelType w:val="hybridMultilevel"/>
    <w:tmpl w:val="A942F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FB5CE7"/>
    <w:multiLevelType w:val="hybridMultilevel"/>
    <w:tmpl w:val="77068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DF1B03"/>
    <w:multiLevelType w:val="hybridMultilevel"/>
    <w:tmpl w:val="66F432A8"/>
    <w:lvl w:ilvl="0" w:tplc="4FDA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9646E5B"/>
    <w:multiLevelType w:val="hybridMultilevel"/>
    <w:tmpl w:val="47C811F4"/>
    <w:lvl w:ilvl="0" w:tplc="BC5EF9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013A58"/>
    <w:multiLevelType w:val="multilevel"/>
    <w:tmpl w:val="B0402B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4FBD50D9"/>
    <w:multiLevelType w:val="multilevel"/>
    <w:tmpl w:val="9B8CF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396708B"/>
    <w:multiLevelType w:val="multilevel"/>
    <w:tmpl w:val="21982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74B3381"/>
    <w:multiLevelType w:val="hybridMultilevel"/>
    <w:tmpl w:val="B8BE07A4"/>
    <w:lvl w:ilvl="0" w:tplc="9F6EC64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2D6A99"/>
    <w:multiLevelType w:val="hybridMultilevel"/>
    <w:tmpl w:val="6BA410B4"/>
    <w:name w:val="WW8Num54"/>
    <w:lvl w:ilvl="0" w:tplc="8DAC73C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332DEC"/>
    <w:multiLevelType w:val="multilevel"/>
    <w:tmpl w:val="B0402B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5C516522"/>
    <w:multiLevelType w:val="hybridMultilevel"/>
    <w:tmpl w:val="2A1A9758"/>
    <w:name w:val="WW8Num52"/>
    <w:lvl w:ilvl="0" w:tplc="F2089EA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671033"/>
    <w:multiLevelType w:val="multilevel"/>
    <w:tmpl w:val="3D08B3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D27D8D"/>
    <w:multiLevelType w:val="hybridMultilevel"/>
    <w:tmpl w:val="35EE3EF4"/>
    <w:lvl w:ilvl="0" w:tplc="8E0001D6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6840" w:hanging="360"/>
      </w:pPr>
    </w:lvl>
    <w:lvl w:ilvl="2" w:tplc="0415001B" w:tentative="1">
      <w:start w:val="1"/>
      <w:numFmt w:val="lowerRoman"/>
      <w:lvlText w:val="%3."/>
      <w:lvlJc w:val="right"/>
      <w:pPr>
        <w:ind w:left="7560" w:hanging="180"/>
      </w:pPr>
    </w:lvl>
    <w:lvl w:ilvl="3" w:tplc="0415000F" w:tentative="1">
      <w:start w:val="1"/>
      <w:numFmt w:val="decimal"/>
      <w:lvlText w:val="%4."/>
      <w:lvlJc w:val="left"/>
      <w:pPr>
        <w:ind w:left="8280" w:hanging="360"/>
      </w:pPr>
    </w:lvl>
    <w:lvl w:ilvl="4" w:tplc="04150019" w:tentative="1">
      <w:start w:val="1"/>
      <w:numFmt w:val="lowerLetter"/>
      <w:lvlText w:val="%5."/>
      <w:lvlJc w:val="left"/>
      <w:pPr>
        <w:ind w:left="9000" w:hanging="360"/>
      </w:pPr>
    </w:lvl>
    <w:lvl w:ilvl="5" w:tplc="0415001B" w:tentative="1">
      <w:start w:val="1"/>
      <w:numFmt w:val="lowerRoman"/>
      <w:lvlText w:val="%6."/>
      <w:lvlJc w:val="right"/>
      <w:pPr>
        <w:ind w:left="9720" w:hanging="180"/>
      </w:pPr>
    </w:lvl>
    <w:lvl w:ilvl="6" w:tplc="0415000F" w:tentative="1">
      <w:start w:val="1"/>
      <w:numFmt w:val="decimal"/>
      <w:lvlText w:val="%7."/>
      <w:lvlJc w:val="left"/>
      <w:pPr>
        <w:ind w:left="10440" w:hanging="360"/>
      </w:pPr>
    </w:lvl>
    <w:lvl w:ilvl="7" w:tplc="04150019" w:tentative="1">
      <w:start w:val="1"/>
      <w:numFmt w:val="lowerLetter"/>
      <w:lvlText w:val="%8."/>
      <w:lvlJc w:val="left"/>
      <w:pPr>
        <w:ind w:left="11160" w:hanging="360"/>
      </w:pPr>
    </w:lvl>
    <w:lvl w:ilvl="8" w:tplc="0415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37">
    <w:nsid w:val="5EBC0EC5"/>
    <w:multiLevelType w:val="hybridMultilevel"/>
    <w:tmpl w:val="B612849E"/>
    <w:lvl w:ilvl="0" w:tplc="21842EA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7F7D06"/>
    <w:multiLevelType w:val="hybridMultilevel"/>
    <w:tmpl w:val="4FF86104"/>
    <w:name w:val="WW8Num53"/>
    <w:lvl w:ilvl="0" w:tplc="44B2B4C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E41DCA"/>
    <w:multiLevelType w:val="hybridMultilevel"/>
    <w:tmpl w:val="598E1646"/>
    <w:lvl w:ilvl="0" w:tplc="4962B9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0E0457"/>
    <w:multiLevelType w:val="hybridMultilevel"/>
    <w:tmpl w:val="5F4EA732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632640"/>
    <w:multiLevelType w:val="hybridMultilevel"/>
    <w:tmpl w:val="19E84C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4D909B0"/>
    <w:multiLevelType w:val="multilevel"/>
    <w:tmpl w:val="59AE01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AF3071"/>
    <w:multiLevelType w:val="hybridMultilevel"/>
    <w:tmpl w:val="3C26FFD8"/>
    <w:name w:val="WW8Num55"/>
    <w:lvl w:ilvl="0" w:tplc="390031D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461FA8"/>
    <w:multiLevelType w:val="hybridMultilevel"/>
    <w:tmpl w:val="2AC2A1A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>
    <w:nsid w:val="7D207B1B"/>
    <w:multiLevelType w:val="multilevel"/>
    <w:tmpl w:val="0A98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845BCA"/>
    <w:multiLevelType w:val="hybridMultilevel"/>
    <w:tmpl w:val="FEAEF2F2"/>
    <w:lvl w:ilvl="0" w:tplc="2AD8045E">
      <w:start w:val="1"/>
      <w:numFmt w:val="decimal"/>
      <w:lvlText w:val="%1)"/>
      <w:lvlJc w:val="left"/>
      <w:pPr>
        <w:ind w:left="7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7">
    <w:nsid w:val="7EF260D0"/>
    <w:multiLevelType w:val="hybridMultilevel"/>
    <w:tmpl w:val="81A6575C"/>
    <w:lvl w:ilvl="0" w:tplc="5B54318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3"/>
  </w:num>
  <w:num w:numId="3">
    <w:abstractNumId w:val="22"/>
  </w:num>
  <w:num w:numId="4">
    <w:abstractNumId w:val="12"/>
  </w:num>
  <w:num w:numId="5">
    <w:abstractNumId w:val="16"/>
  </w:num>
  <w:num w:numId="6">
    <w:abstractNumId w:val="24"/>
  </w:num>
  <w:num w:numId="7">
    <w:abstractNumId w:val="20"/>
  </w:num>
  <w:num w:numId="8">
    <w:abstractNumId w:val="26"/>
  </w:num>
  <w:num w:numId="9">
    <w:abstractNumId w:val="25"/>
  </w:num>
  <w:num w:numId="10">
    <w:abstractNumId w:val="41"/>
  </w:num>
  <w:num w:numId="11">
    <w:abstractNumId w:val="0"/>
  </w:num>
  <w:num w:numId="12">
    <w:abstractNumId w:val="1"/>
  </w:num>
  <w:num w:numId="13">
    <w:abstractNumId w:val="44"/>
  </w:num>
  <w:num w:numId="14">
    <w:abstractNumId w:val="45"/>
  </w:num>
  <w:num w:numId="15">
    <w:abstractNumId w:val="40"/>
  </w:num>
  <w:num w:numId="16">
    <w:abstractNumId w:val="27"/>
  </w:num>
  <w:num w:numId="17">
    <w:abstractNumId w:val="10"/>
  </w:num>
  <w:num w:numId="18">
    <w:abstractNumId w:val="37"/>
  </w:num>
  <w:num w:numId="19">
    <w:abstractNumId w:val="11"/>
  </w:num>
  <w:num w:numId="20">
    <w:abstractNumId w:val="47"/>
  </w:num>
  <w:num w:numId="21">
    <w:abstractNumId w:val="39"/>
  </w:num>
  <w:num w:numId="22">
    <w:abstractNumId w:val="29"/>
  </w:num>
  <w:num w:numId="23">
    <w:abstractNumId w:val="30"/>
  </w:num>
  <w:num w:numId="24">
    <w:abstractNumId w:val="18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21"/>
  </w:num>
  <w:num w:numId="33">
    <w:abstractNumId w:val="31"/>
  </w:num>
  <w:num w:numId="34">
    <w:abstractNumId w:val="42"/>
  </w:num>
  <w:num w:numId="35">
    <w:abstractNumId w:val="9"/>
  </w:num>
  <w:num w:numId="36">
    <w:abstractNumId w:val="34"/>
  </w:num>
  <w:num w:numId="37">
    <w:abstractNumId w:val="33"/>
  </w:num>
  <w:num w:numId="38">
    <w:abstractNumId w:val="38"/>
  </w:num>
  <w:num w:numId="39">
    <w:abstractNumId w:val="13"/>
  </w:num>
  <w:num w:numId="40">
    <w:abstractNumId w:val="32"/>
  </w:num>
  <w:num w:numId="41">
    <w:abstractNumId w:val="28"/>
  </w:num>
  <w:num w:numId="42">
    <w:abstractNumId w:val="43"/>
  </w:num>
  <w:num w:numId="43">
    <w:abstractNumId w:val="19"/>
  </w:num>
  <w:num w:numId="44">
    <w:abstractNumId w:val="35"/>
  </w:num>
  <w:num w:numId="45">
    <w:abstractNumId w:val="17"/>
  </w:num>
  <w:num w:numId="46">
    <w:abstractNumId w:val="36"/>
  </w:num>
  <w:num w:numId="47">
    <w:abstractNumId w:val="14"/>
  </w:num>
  <w:num w:numId="4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80DC5"/>
    <w:rsid w:val="0000028A"/>
    <w:rsid w:val="00003197"/>
    <w:rsid w:val="00004BC3"/>
    <w:rsid w:val="00010EE1"/>
    <w:rsid w:val="000133FC"/>
    <w:rsid w:val="0001709F"/>
    <w:rsid w:val="000176DF"/>
    <w:rsid w:val="000324E1"/>
    <w:rsid w:val="00032734"/>
    <w:rsid w:val="000435C2"/>
    <w:rsid w:val="00050536"/>
    <w:rsid w:val="000623E2"/>
    <w:rsid w:val="00071199"/>
    <w:rsid w:val="000A2EC7"/>
    <w:rsid w:val="000B06E5"/>
    <w:rsid w:val="000C3E3E"/>
    <w:rsid w:val="000D1E47"/>
    <w:rsid w:val="000D4D4F"/>
    <w:rsid w:val="000E647D"/>
    <w:rsid w:val="000F57B0"/>
    <w:rsid w:val="00107911"/>
    <w:rsid w:val="00112E3D"/>
    <w:rsid w:val="00131DEB"/>
    <w:rsid w:val="00156BA1"/>
    <w:rsid w:val="001605A7"/>
    <w:rsid w:val="001606EE"/>
    <w:rsid w:val="0016109C"/>
    <w:rsid w:val="001612D0"/>
    <w:rsid w:val="00172CD4"/>
    <w:rsid w:val="001742D8"/>
    <w:rsid w:val="00174765"/>
    <w:rsid w:val="0018252A"/>
    <w:rsid w:val="001919B5"/>
    <w:rsid w:val="001A0C32"/>
    <w:rsid w:val="001A318A"/>
    <w:rsid w:val="001A38AD"/>
    <w:rsid w:val="001A6373"/>
    <w:rsid w:val="001B01A9"/>
    <w:rsid w:val="001B36BD"/>
    <w:rsid w:val="001C1C7B"/>
    <w:rsid w:val="001C7F0A"/>
    <w:rsid w:val="001E6B2E"/>
    <w:rsid w:val="001F01FB"/>
    <w:rsid w:val="001F029F"/>
    <w:rsid w:val="001F675D"/>
    <w:rsid w:val="00206B07"/>
    <w:rsid w:val="00206B73"/>
    <w:rsid w:val="00210027"/>
    <w:rsid w:val="00211CC3"/>
    <w:rsid w:val="00221F36"/>
    <w:rsid w:val="00234399"/>
    <w:rsid w:val="00235284"/>
    <w:rsid w:val="00236F14"/>
    <w:rsid w:val="00247F7D"/>
    <w:rsid w:val="0027072D"/>
    <w:rsid w:val="00271EB7"/>
    <w:rsid w:val="00273EEF"/>
    <w:rsid w:val="00280223"/>
    <w:rsid w:val="00286679"/>
    <w:rsid w:val="002950EC"/>
    <w:rsid w:val="00295E49"/>
    <w:rsid w:val="002A7CB1"/>
    <w:rsid w:val="002B1397"/>
    <w:rsid w:val="002B7CF3"/>
    <w:rsid w:val="002D7D87"/>
    <w:rsid w:val="002E6D06"/>
    <w:rsid w:val="003056F4"/>
    <w:rsid w:val="0033255D"/>
    <w:rsid w:val="00333947"/>
    <w:rsid w:val="003467A9"/>
    <w:rsid w:val="003643ED"/>
    <w:rsid w:val="00377714"/>
    <w:rsid w:val="003827D6"/>
    <w:rsid w:val="00384372"/>
    <w:rsid w:val="003950EE"/>
    <w:rsid w:val="003C2EA6"/>
    <w:rsid w:val="003C62E6"/>
    <w:rsid w:val="003D2AA0"/>
    <w:rsid w:val="003F5421"/>
    <w:rsid w:val="003F5B60"/>
    <w:rsid w:val="003F63FE"/>
    <w:rsid w:val="0040566C"/>
    <w:rsid w:val="00415971"/>
    <w:rsid w:val="00437DFA"/>
    <w:rsid w:val="004451AC"/>
    <w:rsid w:val="00446786"/>
    <w:rsid w:val="00461B5C"/>
    <w:rsid w:val="00466444"/>
    <w:rsid w:val="00473F0D"/>
    <w:rsid w:val="00483FB1"/>
    <w:rsid w:val="00491E33"/>
    <w:rsid w:val="004A2215"/>
    <w:rsid w:val="00504635"/>
    <w:rsid w:val="005131EB"/>
    <w:rsid w:val="00521FB2"/>
    <w:rsid w:val="00527A4A"/>
    <w:rsid w:val="00557C21"/>
    <w:rsid w:val="0059173E"/>
    <w:rsid w:val="005B5ED7"/>
    <w:rsid w:val="005B6263"/>
    <w:rsid w:val="005C02DA"/>
    <w:rsid w:val="005F0221"/>
    <w:rsid w:val="00605325"/>
    <w:rsid w:val="0060671B"/>
    <w:rsid w:val="0061763F"/>
    <w:rsid w:val="0062352D"/>
    <w:rsid w:val="006322E2"/>
    <w:rsid w:val="00634BE4"/>
    <w:rsid w:val="00647A2E"/>
    <w:rsid w:val="006508CE"/>
    <w:rsid w:val="006619CE"/>
    <w:rsid w:val="0066645F"/>
    <w:rsid w:val="00677828"/>
    <w:rsid w:val="00684BFA"/>
    <w:rsid w:val="006926F8"/>
    <w:rsid w:val="00696063"/>
    <w:rsid w:val="006A2787"/>
    <w:rsid w:val="006C2F73"/>
    <w:rsid w:val="00705863"/>
    <w:rsid w:val="00710A15"/>
    <w:rsid w:val="007216DD"/>
    <w:rsid w:val="007249EB"/>
    <w:rsid w:val="00737E63"/>
    <w:rsid w:val="007443D8"/>
    <w:rsid w:val="007512C4"/>
    <w:rsid w:val="00762D23"/>
    <w:rsid w:val="007747CF"/>
    <w:rsid w:val="007765B1"/>
    <w:rsid w:val="007945A6"/>
    <w:rsid w:val="007A11DF"/>
    <w:rsid w:val="007B7856"/>
    <w:rsid w:val="007C16CF"/>
    <w:rsid w:val="007D55A1"/>
    <w:rsid w:val="0081463B"/>
    <w:rsid w:val="00817F4E"/>
    <w:rsid w:val="0083024D"/>
    <w:rsid w:val="0084191F"/>
    <w:rsid w:val="0084488F"/>
    <w:rsid w:val="008877EA"/>
    <w:rsid w:val="00890564"/>
    <w:rsid w:val="008946C7"/>
    <w:rsid w:val="00896E98"/>
    <w:rsid w:val="00897166"/>
    <w:rsid w:val="008A6F8C"/>
    <w:rsid w:val="008B6A94"/>
    <w:rsid w:val="008C063B"/>
    <w:rsid w:val="008C7937"/>
    <w:rsid w:val="008D2380"/>
    <w:rsid w:val="008D2E7A"/>
    <w:rsid w:val="008D6432"/>
    <w:rsid w:val="008D6630"/>
    <w:rsid w:val="008E59E1"/>
    <w:rsid w:val="008F0B43"/>
    <w:rsid w:val="0091659D"/>
    <w:rsid w:val="00933720"/>
    <w:rsid w:val="0094689A"/>
    <w:rsid w:val="00956A1B"/>
    <w:rsid w:val="0096098E"/>
    <w:rsid w:val="00994852"/>
    <w:rsid w:val="009970EA"/>
    <w:rsid w:val="009A73DB"/>
    <w:rsid w:val="009E35F6"/>
    <w:rsid w:val="009F04BE"/>
    <w:rsid w:val="00A05BE1"/>
    <w:rsid w:val="00A47F6A"/>
    <w:rsid w:val="00A5137A"/>
    <w:rsid w:val="00A5277B"/>
    <w:rsid w:val="00A57023"/>
    <w:rsid w:val="00A71976"/>
    <w:rsid w:val="00A75CC8"/>
    <w:rsid w:val="00A768AE"/>
    <w:rsid w:val="00A84A82"/>
    <w:rsid w:val="00A869AE"/>
    <w:rsid w:val="00A86E08"/>
    <w:rsid w:val="00AA2C8B"/>
    <w:rsid w:val="00AB5667"/>
    <w:rsid w:val="00AC1807"/>
    <w:rsid w:val="00AC2922"/>
    <w:rsid w:val="00AD2258"/>
    <w:rsid w:val="00AF083C"/>
    <w:rsid w:val="00AF450C"/>
    <w:rsid w:val="00B03EDA"/>
    <w:rsid w:val="00B06CB3"/>
    <w:rsid w:val="00B13040"/>
    <w:rsid w:val="00B3457B"/>
    <w:rsid w:val="00B35D64"/>
    <w:rsid w:val="00B40867"/>
    <w:rsid w:val="00B44251"/>
    <w:rsid w:val="00B53121"/>
    <w:rsid w:val="00B55042"/>
    <w:rsid w:val="00B8701F"/>
    <w:rsid w:val="00B90E89"/>
    <w:rsid w:val="00B93E87"/>
    <w:rsid w:val="00B96E25"/>
    <w:rsid w:val="00BB0545"/>
    <w:rsid w:val="00BB14AC"/>
    <w:rsid w:val="00BB3400"/>
    <w:rsid w:val="00BC15A5"/>
    <w:rsid w:val="00BD6236"/>
    <w:rsid w:val="00BF0232"/>
    <w:rsid w:val="00BF024C"/>
    <w:rsid w:val="00C26349"/>
    <w:rsid w:val="00C30E50"/>
    <w:rsid w:val="00C77865"/>
    <w:rsid w:val="00C80DC5"/>
    <w:rsid w:val="00C85408"/>
    <w:rsid w:val="00C90152"/>
    <w:rsid w:val="00CC1D0B"/>
    <w:rsid w:val="00CC6065"/>
    <w:rsid w:val="00CD3250"/>
    <w:rsid w:val="00CD7EB5"/>
    <w:rsid w:val="00CE4320"/>
    <w:rsid w:val="00CF01ED"/>
    <w:rsid w:val="00CF16F8"/>
    <w:rsid w:val="00CF2669"/>
    <w:rsid w:val="00CF7D7C"/>
    <w:rsid w:val="00D04885"/>
    <w:rsid w:val="00D1055F"/>
    <w:rsid w:val="00D2332B"/>
    <w:rsid w:val="00D23C92"/>
    <w:rsid w:val="00D244C8"/>
    <w:rsid w:val="00D24E02"/>
    <w:rsid w:val="00D2651F"/>
    <w:rsid w:val="00D26F1F"/>
    <w:rsid w:val="00D30573"/>
    <w:rsid w:val="00D307FC"/>
    <w:rsid w:val="00D35F9D"/>
    <w:rsid w:val="00D35FF1"/>
    <w:rsid w:val="00D407CF"/>
    <w:rsid w:val="00D47E2C"/>
    <w:rsid w:val="00D5211D"/>
    <w:rsid w:val="00D55D09"/>
    <w:rsid w:val="00D563B6"/>
    <w:rsid w:val="00D62F3E"/>
    <w:rsid w:val="00D668FC"/>
    <w:rsid w:val="00D76148"/>
    <w:rsid w:val="00D77A31"/>
    <w:rsid w:val="00D901EB"/>
    <w:rsid w:val="00D90CAE"/>
    <w:rsid w:val="00DB3104"/>
    <w:rsid w:val="00DC40F3"/>
    <w:rsid w:val="00DC4EDC"/>
    <w:rsid w:val="00DD3078"/>
    <w:rsid w:val="00DD6C0B"/>
    <w:rsid w:val="00DD6CF8"/>
    <w:rsid w:val="00DF10CA"/>
    <w:rsid w:val="00E0708D"/>
    <w:rsid w:val="00E129E2"/>
    <w:rsid w:val="00E15A70"/>
    <w:rsid w:val="00E26337"/>
    <w:rsid w:val="00E42666"/>
    <w:rsid w:val="00E55284"/>
    <w:rsid w:val="00E71BF0"/>
    <w:rsid w:val="00E73617"/>
    <w:rsid w:val="00E73A40"/>
    <w:rsid w:val="00E90BAD"/>
    <w:rsid w:val="00EA5500"/>
    <w:rsid w:val="00EB18D4"/>
    <w:rsid w:val="00EB350B"/>
    <w:rsid w:val="00EC17DE"/>
    <w:rsid w:val="00EC2E34"/>
    <w:rsid w:val="00EC5C9D"/>
    <w:rsid w:val="00F1491A"/>
    <w:rsid w:val="00F22746"/>
    <w:rsid w:val="00F33C2C"/>
    <w:rsid w:val="00F35509"/>
    <w:rsid w:val="00F3609E"/>
    <w:rsid w:val="00F43115"/>
    <w:rsid w:val="00F50C01"/>
    <w:rsid w:val="00F53D68"/>
    <w:rsid w:val="00F63BCC"/>
    <w:rsid w:val="00F70E7B"/>
    <w:rsid w:val="00F71B2C"/>
    <w:rsid w:val="00FA7749"/>
    <w:rsid w:val="00FB38CB"/>
    <w:rsid w:val="00FC7D29"/>
    <w:rsid w:val="00FD46FC"/>
    <w:rsid w:val="00FD5D0C"/>
    <w:rsid w:val="00FE0C02"/>
    <w:rsid w:val="00FE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01A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80DC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C80DC5"/>
    <w:rPr>
      <w:rFonts w:ascii="Calibri" w:eastAsia="Calibri" w:hAnsi="Calibri"/>
      <w:sz w:val="22"/>
      <w:szCs w:val="22"/>
      <w:lang w:val="pl-PL" w:eastAsia="en-US" w:bidi="ar-SA"/>
    </w:rPr>
  </w:style>
  <w:style w:type="character" w:styleId="Hipercze">
    <w:name w:val="Hyperlink"/>
    <w:rsid w:val="00B40867"/>
    <w:rPr>
      <w:color w:val="0000FF"/>
      <w:u w:val="single"/>
    </w:rPr>
  </w:style>
  <w:style w:type="paragraph" w:styleId="Stopka">
    <w:name w:val="footer"/>
    <w:basedOn w:val="Normalny"/>
    <w:link w:val="StopkaZnak"/>
    <w:rsid w:val="000A2E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A2EC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D2E7A"/>
    <w:pPr>
      <w:widowControl w:val="0"/>
      <w:suppressAutoHyphens/>
      <w:ind w:left="720"/>
      <w:contextualSpacing/>
    </w:pPr>
    <w:rPr>
      <w:rFonts w:eastAsia="Arial Unicode MS"/>
      <w:lang w:eastAsia="en-US"/>
    </w:rPr>
  </w:style>
  <w:style w:type="table" w:styleId="Tabela-Siatka">
    <w:name w:val="Table Grid"/>
    <w:basedOn w:val="Standardowy"/>
    <w:rsid w:val="000E6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527A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7A4A"/>
  </w:style>
  <w:style w:type="character" w:styleId="Odwoanieprzypisukocowego">
    <w:name w:val="endnote reference"/>
    <w:rsid w:val="00527A4A"/>
    <w:rPr>
      <w:vertAlign w:val="superscript"/>
    </w:rPr>
  </w:style>
  <w:style w:type="paragraph" w:styleId="Tekstdymka">
    <w:name w:val="Balloon Text"/>
    <w:basedOn w:val="Normalny"/>
    <w:link w:val="TekstdymkaZnak"/>
    <w:rsid w:val="007249E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249EB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0324E1"/>
    <w:rPr>
      <w:b/>
      <w:bCs/>
    </w:rPr>
  </w:style>
  <w:style w:type="paragraph" w:styleId="NormalnyWeb">
    <w:name w:val="Normal (Web)"/>
    <w:basedOn w:val="Normalny"/>
    <w:uiPriority w:val="99"/>
    <w:unhideWhenUsed/>
    <w:rsid w:val="00AC2922"/>
    <w:pPr>
      <w:spacing w:before="100" w:beforeAutospacing="1" w:after="100" w:afterAutospacing="1"/>
    </w:pPr>
  </w:style>
  <w:style w:type="character" w:customStyle="1" w:styleId="Mocnowyrniony">
    <w:name w:val="Mocno wyróżniony"/>
    <w:rsid w:val="001B36BD"/>
    <w:rPr>
      <w:b/>
      <w:bCs/>
    </w:rPr>
  </w:style>
  <w:style w:type="character" w:customStyle="1" w:styleId="apple-style-span">
    <w:name w:val="apple-style-span"/>
    <w:uiPriority w:val="99"/>
    <w:rsid w:val="00B8701F"/>
  </w:style>
  <w:style w:type="paragraph" w:customStyle="1" w:styleId="normaltableau">
    <w:name w:val="normal_tableau"/>
    <w:basedOn w:val="Normalny"/>
    <w:uiPriority w:val="99"/>
    <w:rsid w:val="0081463B"/>
    <w:pPr>
      <w:spacing w:before="120" w:after="120"/>
      <w:jc w:val="both"/>
    </w:pPr>
    <w:rPr>
      <w:rFonts w:ascii="Optima" w:hAnsi="Optima"/>
      <w:sz w:val="18"/>
      <w:szCs w:val="20"/>
      <w:lang w:val="en-GB" w:eastAsia="ar-SA"/>
    </w:rPr>
  </w:style>
  <w:style w:type="paragraph" w:styleId="Zwykytekst">
    <w:name w:val="Plain Text"/>
    <w:basedOn w:val="Normalny"/>
    <w:link w:val="ZwykytekstZnak"/>
    <w:uiPriority w:val="99"/>
    <w:rsid w:val="0081463B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1463B"/>
    <w:rPr>
      <w:rFonts w:ascii="Consolas" w:eastAsia="Calibri" w:hAnsi="Consolas"/>
      <w:sz w:val="21"/>
      <w:szCs w:val="21"/>
      <w:lang w:eastAsia="en-US"/>
    </w:rPr>
  </w:style>
  <w:style w:type="paragraph" w:customStyle="1" w:styleId="Standard">
    <w:name w:val="Standard"/>
    <w:rsid w:val="00677828"/>
    <w:pPr>
      <w:suppressAutoHyphens/>
      <w:autoSpaceDN w:val="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B8025-4A1E-4144-921B-B0FE24AA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>TOSHIBA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dc:creator>Marzena</dc:creator>
  <cp:keywords/>
  <cp:lastModifiedBy> </cp:lastModifiedBy>
  <cp:revision>6</cp:revision>
  <cp:lastPrinted>2013-08-06T10:29:00Z</cp:lastPrinted>
  <dcterms:created xsi:type="dcterms:W3CDTF">2017-11-16T13:11:00Z</dcterms:created>
  <dcterms:modified xsi:type="dcterms:W3CDTF">2018-07-06T11:38:00Z</dcterms:modified>
</cp:coreProperties>
</file>