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5" w:rsidRPr="0062352D" w:rsidRDefault="00E26337" w:rsidP="007945A6">
      <w:pPr>
        <w:tabs>
          <w:tab w:val="left" w:pos="6804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-5080</wp:posOffset>
            </wp:positionV>
            <wp:extent cx="657225" cy="657225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-127635</wp:posOffset>
            </wp:positionV>
            <wp:extent cx="1276350" cy="838200"/>
            <wp:effectExtent l="19050" t="0" r="0" b="0"/>
            <wp:wrapTight wrapText="bothSides">
              <wp:wrapPolygon edited="0">
                <wp:start x="-322" y="0"/>
                <wp:lineTo x="-322" y="21109"/>
                <wp:lineTo x="21600" y="21109"/>
                <wp:lineTo x="21600" y="0"/>
                <wp:lineTo x="-322" y="0"/>
              </wp:wrapPolygon>
            </wp:wrapTight>
            <wp:docPr id="7" name="Obraz 7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32180" cy="618490"/>
            <wp:effectExtent l="1905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320">
        <w:t xml:space="preserve">          </w:t>
      </w:r>
      <w:r w:rsidR="007945A6">
        <w:t xml:space="preserve">               </w:t>
      </w:r>
      <w:r w:rsidR="00CE4320">
        <w:t xml:space="preserve">            </w:t>
      </w:r>
      <w:r w:rsidR="007945A6">
        <w:t xml:space="preserve">       </w:t>
      </w:r>
      <w:r w:rsidR="00CE4320">
        <w:t xml:space="preserve">   </w:t>
      </w:r>
      <w:r w:rsidR="007945A6">
        <w:t xml:space="preserve">                             </w:t>
      </w:r>
      <w:r>
        <w:rPr>
          <w:b/>
          <w:noProof/>
        </w:rPr>
        <w:drawing>
          <wp:inline distT="0" distB="0" distL="0" distR="0">
            <wp:extent cx="838200" cy="6000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C5" w:rsidRPr="0062352D" w:rsidRDefault="00C80DC5" w:rsidP="0062352D">
      <w:pPr>
        <w:pStyle w:val="Nagwek"/>
        <w:spacing w:line="360" w:lineRule="auto"/>
        <w:rPr>
          <w:rFonts w:ascii="Times New Roman" w:hAnsi="Times New Roman"/>
        </w:rPr>
      </w:pPr>
      <w:r w:rsidRPr="0062352D">
        <w:rPr>
          <w:rFonts w:ascii="Times New Roman" w:hAnsi="Times New Roman"/>
          <w:noProof/>
          <w:lang w:eastAsia="pl-PL"/>
        </w:rPr>
        <w:t xml:space="preserve">                                                                  </w:t>
      </w:r>
    </w:p>
    <w:p w:rsidR="00B55042" w:rsidRDefault="00B55042" w:rsidP="00B55042">
      <w:pPr>
        <w:pStyle w:val="Nagwek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5042" w:rsidRPr="003F5421" w:rsidRDefault="00B55042" w:rsidP="00B55042">
      <w:pPr>
        <w:pStyle w:val="Nagwek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5421">
        <w:rPr>
          <w:rFonts w:ascii="Times New Roman" w:hAnsi="Times New Roman"/>
        </w:rPr>
        <w:t>………………………….., dn</w:t>
      </w:r>
      <w:r w:rsidR="00EA5500">
        <w:rPr>
          <w:rFonts w:ascii="Times New Roman" w:hAnsi="Times New Roman"/>
        </w:rPr>
        <w:t xml:space="preserve">ia </w:t>
      </w:r>
      <w:r w:rsidRPr="003F5421">
        <w:rPr>
          <w:rFonts w:ascii="Times New Roman" w:hAnsi="Times New Roman"/>
        </w:rPr>
        <w:t>…………...</w:t>
      </w:r>
    </w:p>
    <w:p w:rsidR="00B55042" w:rsidRPr="00BB1A61" w:rsidRDefault="00B55042" w:rsidP="00B55042">
      <w:pPr>
        <w:jc w:val="center"/>
        <w:outlineLvl w:val="0"/>
        <w:rPr>
          <w:b/>
          <w:color w:val="000000"/>
        </w:rPr>
      </w:pPr>
      <w:r w:rsidRPr="00BB1A61">
        <w:rPr>
          <w:b/>
          <w:color w:val="000000"/>
        </w:rPr>
        <w:t>OFERTA</w:t>
      </w:r>
    </w:p>
    <w:p w:rsidR="00B55042" w:rsidRPr="00BB1A61" w:rsidRDefault="00B55042" w:rsidP="00B55042">
      <w:pPr>
        <w:jc w:val="center"/>
        <w:rPr>
          <w:color w:val="000000"/>
        </w:rPr>
      </w:pPr>
      <w:r w:rsidRPr="00BB1A61">
        <w:rPr>
          <w:color w:val="000000"/>
        </w:rPr>
        <w:t xml:space="preserve">dla </w:t>
      </w:r>
    </w:p>
    <w:p w:rsidR="00B55042" w:rsidRPr="00BB1A61" w:rsidRDefault="00B55042" w:rsidP="00B55042">
      <w:pPr>
        <w:jc w:val="center"/>
        <w:rPr>
          <w:rStyle w:val="Mocnowyrniony"/>
        </w:rPr>
      </w:pPr>
      <w:r w:rsidRPr="00BB1A61">
        <w:rPr>
          <w:rStyle w:val="Mocnowyrniony"/>
        </w:rPr>
        <w:t>Lokalnej Grupy Działania „</w:t>
      </w:r>
      <w:r>
        <w:rPr>
          <w:rStyle w:val="Mocnowyrniony"/>
        </w:rPr>
        <w:t>Gryflandia</w:t>
      </w:r>
      <w:r w:rsidRPr="00BB1A61">
        <w:rPr>
          <w:rStyle w:val="Mocnowyrniony"/>
        </w:rPr>
        <w:t>”</w:t>
      </w:r>
    </w:p>
    <w:p w:rsidR="0083024D" w:rsidRDefault="0083024D" w:rsidP="0083024D">
      <w:pPr>
        <w:spacing w:line="276" w:lineRule="auto"/>
        <w:jc w:val="center"/>
      </w:pPr>
      <w:r w:rsidRPr="00211CC3">
        <w:t xml:space="preserve">na realizację usługi </w:t>
      </w:r>
    </w:p>
    <w:p w:rsidR="0083024D" w:rsidRPr="00211CC3" w:rsidRDefault="0083024D" w:rsidP="0083024D">
      <w:pPr>
        <w:spacing w:line="276" w:lineRule="auto"/>
        <w:jc w:val="center"/>
        <w:rPr>
          <w:rFonts w:eastAsia="Calibri"/>
          <w:i/>
          <w:iCs/>
        </w:rPr>
      </w:pPr>
      <w:r w:rsidRPr="00211CC3">
        <w:rPr>
          <w:b/>
        </w:rPr>
        <w:t xml:space="preserve">w ramach </w:t>
      </w:r>
      <w:proofErr w:type="spellStart"/>
      <w:r w:rsidRPr="00211CC3">
        <w:rPr>
          <w:b/>
        </w:rPr>
        <w:t>poddziałania</w:t>
      </w:r>
      <w:proofErr w:type="spellEnd"/>
      <w:r w:rsidRPr="00211CC3">
        <w:rPr>
          <w:b/>
        </w:rPr>
        <w:t xml:space="preserve"> 19.4 „Wsparcie na </w:t>
      </w:r>
      <w:proofErr w:type="spellStart"/>
      <w:r w:rsidRPr="00211CC3">
        <w:rPr>
          <w:b/>
        </w:rPr>
        <w:t>rzecz</w:t>
      </w:r>
      <w:proofErr w:type="spellEnd"/>
      <w:r w:rsidRPr="00211CC3">
        <w:rPr>
          <w:b/>
        </w:rPr>
        <w:t xml:space="preserve"> kosztów bieżących i aktywizacji” objętego Programem Rozwoju Obszarów Wiejskich na lata 2014-2020 współfinansowanego z Europejskiego Funduszu Rolnego na </w:t>
      </w:r>
      <w:proofErr w:type="spellStart"/>
      <w:r w:rsidRPr="00211CC3">
        <w:rPr>
          <w:b/>
        </w:rPr>
        <w:t>rzecz</w:t>
      </w:r>
      <w:proofErr w:type="spellEnd"/>
      <w:r w:rsidRPr="00211CC3">
        <w:rPr>
          <w:b/>
        </w:rPr>
        <w:t xml:space="preserve"> Rozwoju Obszarów Wiejskich (EFRROW)</w:t>
      </w:r>
    </w:p>
    <w:p w:rsidR="0083024D" w:rsidRPr="00211CC3" w:rsidRDefault="0083024D" w:rsidP="0083024D">
      <w:pPr>
        <w:spacing w:line="276" w:lineRule="auto"/>
        <w:jc w:val="center"/>
      </w:pPr>
      <w:r w:rsidRPr="00211CC3">
        <w:t>polegającej</w:t>
      </w:r>
    </w:p>
    <w:p w:rsidR="0083024D" w:rsidRPr="00B8701F" w:rsidRDefault="0083024D" w:rsidP="0083024D">
      <w:pPr>
        <w:jc w:val="both"/>
        <w:rPr>
          <w:b/>
          <w:bCs/>
          <w:caps/>
          <w:color w:val="FF0000"/>
        </w:rPr>
      </w:pPr>
      <w:r w:rsidRPr="00B8701F">
        <w:rPr>
          <w:b/>
          <w:bCs/>
        </w:rPr>
        <w:t xml:space="preserve">na </w:t>
      </w:r>
      <w:r w:rsidRPr="00B8701F">
        <w:rPr>
          <w:b/>
        </w:rPr>
        <w:t xml:space="preserve">przeprowadzeniu </w:t>
      </w:r>
      <w:r>
        <w:rPr>
          <w:b/>
        </w:rPr>
        <w:t>s</w:t>
      </w:r>
      <w:r w:rsidRPr="00B8701F">
        <w:rPr>
          <w:b/>
        </w:rPr>
        <w:t>zkole</w:t>
      </w:r>
      <w:r>
        <w:rPr>
          <w:b/>
        </w:rPr>
        <w:t>nia</w:t>
      </w:r>
      <w:r w:rsidRPr="00B8701F">
        <w:rPr>
          <w:b/>
        </w:rPr>
        <w:t xml:space="preserve"> </w:t>
      </w:r>
      <w:r>
        <w:rPr>
          <w:b/>
        </w:rPr>
        <w:t>w zakresie realizacji operacji grantowych</w:t>
      </w:r>
      <w:r w:rsidRPr="00B8701F">
        <w:rPr>
          <w:rStyle w:val="apple-style-span"/>
          <w:b/>
        </w:rPr>
        <w:t xml:space="preserve"> ramach </w:t>
      </w:r>
      <w:proofErr w:type="spellStart"/>
      <w:r w:rsidRPr="00B8701F">
        <w:rPr>
          <w:b/>
        </w:rPr>
        <w:t>pod</w:t>
      </w:r>
      <w:r>
        <w:rPr>
          <w:b/>
        </w:rPr>
        <w:t>d</w:t>
      </w:r>
      <w:r w:rsidRPr="00B8701F">
        <w:rPr>
          <w:b/>
        </w:rPr>
        <w:t>ziałania</w:t>
      </w:r>
      <w:proofErr w:type="spellEnd"/>
      <w:r w:rsidRPr="00B8701F">
        <w:rPr>
          <w:b/>
        </w:rPr>
        <w:t xml:space="preserve"> 19.2 „Wsparcie na wdrażanie operacji w ramach strategii </w:t>
      </w:r>
      <w:proofErr w:type="spellStart"/>
      <w:r w:rsidRPr="00B8701F">
        <w:rPr>
          <w:b/>
        </w:rPr>
        <w:t>rozwoju</w:t>
      </w:r>
      <w:proofErr w:type="spellEnd"/>
      <w:r w:rsidRPr="00B8701F">
        <w:rPr>
          <w:b/>
        </w:rPr>
        <w:t xml:space="preserve"> lokalnego kierowanego przez społeczność”</w:t>
      </w:r>
    </w:p>
    <w:p w:rsidR="00B55042" w:rsidRPr="007523B4" w:rsidRDefault="00B55042" w:rsidP="00B55042">
      <w:pPr>
        <w:jc w:val="center"/>
        <w:rPr>
          <w:rStyle w:val="Mocnowyrniony"/>
          <w:sz w:val="16"/>
          <w:szCs w:val="16"/>
        </w:rPr>
      </w:pPr>
    </w:p>
    <w:p w:rsidR="00B55042" w:rsidRPr="00BB1A61" w:rsidRDefault="00B55042" w:rsidP="00B55042">
      <w:pPr>
        <w:rPr>
          <w:b/>
        </w:rPr>
      </w:pPr>
      <w:r w:rsidRPr="00BB1A61">
        <w:rPr>
          <w:color w:val="000000"/>
        </w:rPr>
        <w:t>W odpowiedzi na zapytanie ofertowe</w:t>
      </w:r>
      <w:r w:rsidR="0083024D">
        <w:rPr>
          <w:color w:val="000000"/>
        </w:rPr>
        <w:t xml:space="preserve"> z dn. 20.06.2018 </w:t>
      </w:r>
      <w:r>
        <w:rPr>
          <w:color w:val="000000"/>
        </w:rPr>
        <w:t>r.,</w:t>
      </w:r>
      <w:r w:rsidRPr="00BB1A61">
        <w:rPr>
          <w:color w:val="000000"/>
        </w:rPr>
        <w:t xml:space="preserve">  na:</w:t>
      </w:r>
      <w:r w:rsidRPr="00BB1A61">
        <w:rPr>
          <w:b/>
        </w:rPr>
        <w:t xml:space="preserve">  </w:t>
      </w:r>
      <w:r w:rsidRPr="00BB1A61">
        <w:t xml:space="preserve">realizację usługi </w:t>
      </w:r>
    </w:p>
    <w:p w:rsidR="00B55042" w:rsidRDefault="00B55042" w:rsidP="00B55042">
      <w:pPr>
        <w:jc w:val="both"/>
      </w:pPr>
      <w:r w:rsidRPr="00BB1A61">
        <w:t>składam/y ofertę o następującej treści:</w:t>
      </w:r>
    </w:p>
    <w:p w:rsidR="00B55042" w:rsidRPr="00BB1A61" w:rsidRDefault="00B55042" w:rsidP="00B55042">
      <w:pPr>
        <w:jc w:val="both"/>
      </w:pPr>
    </w:p>
    <w:p w:rsidR="00B55042" w:rsidRPr="00BB1A61" w:rsidRDefault="00B55042" w:rsidP="00B55042">
      <w:r w:rsidRPr="00BB1A61">
        <w:t>1.Zobowiązuję się wykonać przedmiot zamówienia za następującą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056"/>
      </w:tblGrid>
      <w:tr w:rsidR="00B55042" w:rsidRPr="00BB1A61" w:rsidTr="0083024D">
        <w:tc>
          <w:tcPr>
            <w:tcW w:w="2232" w:type="dxa"/>
          </w:tcPr>
          <w:p w:rsidR="00B55042" w:rsidRPr="00BB1A61" w:rsidRDefault="00B55042" w:rsidP="00E26337">
            <w:pPr>
              <w:spacing w:before="100" w:beforeAutospacing="1" w:after="100" w:afterAutospacing="1"/>
            </w:pPr>
            <w:r w:rsidRPr="00BB1A61">
              <w:t xml:space="preserve">CENA OFERTOWA BRUTTO </w:t>
            </w:r>
          </w:p>
        </w:tc>
        <w:tc>
          <w:tcPr>
            <w:tcW w:w="7056" w:type="dxa"/>
          </w:tcPr>
          <w:p w:rsidR="00B55042" w:rsidRPr="00BB1A61" w:rsidRDefault="00B55042" w:rsidP="00247F7D">
            <w:pPr>
              <w:spacing w:before="100" w:beforeAutospacing="1" w:after="100" w:afterAutospacing="1"/>
            </w:pP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 zł (słownie: ………………………</w:t>
            </w: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…………………………………………………………………………..</w:t>
            </w:r>
          </w:p>
        </w:tc>
      </w:tr>
    </w:tbl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2. Powyższa cena brutto za wykonanie całości zamówienia określonego w zapytaniu ofertowym zawiera wszystkie koszty, jakie ponosi Zamawiający w przypadku wyboru naszej oferty,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3. Oświadczam/y, że zapoznaliśmy się z zapytaniem ofertowym Zamawiającego i uznaję/-my się za związanych określonymi w nim zasadami postępowania,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4.  Zobowiązuję/my się do realizacji przedmiotu zamówienia w terminie wskazanym przez Zamawiającego.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5. </w:t>
      </w:r>
      <w:r w:rsidRPr="00BB1A61">
        <w:t>Akceptuję/my warunki płatności – 30 dni od dnia poprawnie złożonego rachunku/faktury Zamawiającemu.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6. Oświadczam/y, iż </w:t>
      </w:r>
      <w:r w:rsidRPr="00BB1A61">
        <w:t>posiadam/y doświadczenie, umiejętności i wiedzę z zakresu tematyki szkolenia</w:t>
      </w:r>
      <w:r>
        <w:t xml:space="preserve">, </w:t>
      </w:r>
      <w:r w:rsidRPr="00BB1A61">
        <w:t>i w załączeniu przedkładam</w:t>
      </w:r>
      <w:r>
        <w:t>/</w:t>
      </w:r>
      <w:r w:rsidRPr="00BB1A61">
        <w:t>y: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spacing w:line="360" w:lineRule="auto"/>
        <w:ind w:left="4956"/>
      </w:pPr>
      <w:r w:rsidRPr="00BB1A61">
        <w:rPr>
          <w:color w:val="000000"/>
        </w:rPr>
        <w:t xml:space="preserve">      </w:t>
      </w:r>
      <w:bookmarkStart w:id="0" w:name="_GoBack"/>
      <w:bookmarkEnd w:id="0"/>
      <w:r w:rsidRPr="00BB1A61">
        <w:rPr>
          <w:color w:val="000000"/>
        </w:rPr>
        <w:t xml:space="preserve">    </w:t>
      </w:r>
      <w:r w:rsidRPr="00BB1A61">
        <w:t>…………………………………………..</w:t>
      </w:r>
    </w:p>
    <w:p w:rsidR="00B55042" w:rsidRPr="0083024D" w:rsidRDefault="0083024D" w:rsidP="0083024D">
      <w:pPr>
        <w:spacing w:line="276" w:lineRule="auto"/>
        <w:jc w:val="center"/>
      </w:pPr>
      <w:r>
        <w:t xml:space="preserve">                                                                        </w:t>
      </w:r>
      <w:r w:rsidR="00B55042" w:rsidRPr="00BB1A61">
        <w:t xml:space="preserve"> (podpis </w:t>
      </w:r>
      <w:r w:rsidR="00B55042">
        <w:t>osoby upoważnionej do złożenia oferty)</w:t>
      </w:r>
    </w:p>
    <w:sectPr w:rsidR="00B55042" w:rsidRPr="0083024D" w:rsidSect="00B3457B">
      <w:headerReference w:type="default" r:id="rId12"/>
      <w:footerReference w:type="defaul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0B" w:rsidRDefault="00CC1D0B" w:rsidP="000A2EC7">
      <w:r>
        <w:separator/>
      </w:r>
    </w:p>
  </w:endnote>
  <w:endnote w:type="continuationSeparator" w:id="0">
    <w:p w:rsidR="00CC1D0B" w:rsidRDefault="00CC1D0B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D" w:rsidRDefault="0083024D" w:rsidP="00B3457B">
    <w:pPr>
      <w:jc w:val="center"/>
    </w:pPr>
  </w:p>
  <w:p w:rsidR="0083024D" w:rsidRDefault="0083024D" w:rsidP="00B3457B">
    <w:pPr>
      <w:jc w:val="center"/>
    </w:pPr>
  </w:p>
  <w:p w:rsidR="00B3457B" w:rsidRDefault="00B3457B" w:rsidP="00B3457B">
    <w:pPr>
      <w:jc w:val="center"/>
    </w:pPr>
    <w:r>
      <w:t xml:space="preserve">„Europejski Fundusz Rolny na </w:t>
    </w:r>
    <w:proofErr w:type="spellStart"/>
    <w:r>
      <w:t>rzecz</w:t>
    </w:r>
    <w:proofErr w:type="spellEnd"/>
    <w:r>
      <w:t xml:space="preserve"> Rozwoju Obszarów Wiejskich:</w:t>
    </w:r>
  </w:p>
  <w:p w:rsidR="00B3457B" w:rsidRDefault="00B3457B" w:rsidP="00B3457B">
    <w:pPr>
      <w:pStyle w:val="Stopka"/>
      <w:jc w:val="center"/>
    </w:pPr>
    <w:r>
      <w:t>Europa inwestująca w obszary wiejskie.”</w:t>
    </w:r>
  </w:p>
  <w:p w:rsidR="00B3457B" w:rsidRDefault="00B34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0B" w:rsidRDefault="00CC1D0B" w:rsidP="000A2EC7">
      <w:r>
        <w:separator/>
      </w:r>
    </w:p>
  </w:footnote>
  <w:footnote w:type="continuationSeparator" w:id="0">
    <w:p w:rsidR="00CC1D0B" w:rsidRDefault="00CC1D0B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3" w:rsidRPr="000D1E47" w:rsidRDefault="001A6373" w:rsidP="000D1E47">
    <w:pPr>
      <w:pStyle w:val="Nagwek"/>
      <w:jc w:val="center"/>
      <w:rPr>
        <w:rFonts w:ascii="Albertus" w:eastAsia="MS Mincho" w:hAnsi="Albertus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Liberation Sans Narrow" w:hAnsi="Liberation Sans Narrow" w:cs="Liberation Sans Narrow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">
    <w:nsid w:val="00000005"/>
    <w:multiLevelType w:val="singleLevel"/>
    <w:tmpl w:val="67F2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>
    <w:nsid w:val="00000006"/>
    <w:multiLevelType w:val="multilevel"/>
    <w:tmpl w:val="B0402B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9"/>
    <w:multiLevelType w:val="singleLevel"/>
    <w:tmpl w:val="DB62D600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0000000E"/>
    <w:multiLevelType w:val="singleLevel"/>
    <w:tmpl w:val="0D40CFE2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1"/>
    <w:multiLevelType w:val="singleLevel"/>
    <w:tmpl w:val="28B65588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9">
    <w:nsid w:val="03CC5353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6EC2EBA"/>
    <w:multiLevelType w:val="hybridMultilevel"/>
    <w:tmpl w:val="8EE2E180"/>
    <w:lvl w:ilvl="0" w:tplc="AC96A0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70B9A"/>
    <w:multiLevelType w:val="hybridMultilevel"/>
    <w:tmpl w:val="17D8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F9E"/>
    <w:multiLevelType w:val="hybridMultilevel"/>
    <w:tmpl w:val="359A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8AF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D1152B0"/>
    <w:multiLevelType w:val="hybridMultilevel"/>
    <w:tmpl w:val="C0BA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D62AD9"/>
    <w:multiLevelType w:val="hybridMultilevel"/>
    <w:tmpl w:val="DA50DB10"/>
    <w:name w:val="WW8Num56"/>
    <w:lvl w:ilvl="0" w:tplc="A4C6DFA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62BD6"/>
    <w:multiLevelType w:val="multilevel"/>
    <w:tmpl w:val="19D6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24DB29FA"/>
    <w:multiLevelType w:val="hybridMultilevel"/>
    <w:tmpl w:val="3D08B3E8"/>
    <w:lvl w:ilvl="0" w:tplc="B5DAE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E27FD"/>
    <w:multiLevelType w:val="hybridMultilevel"/>
    <w:tmpl w:val="8DEC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55F68"/>
    <w:multiLevelType w:val="hybridMultilevel"/>
    <w:tmpl w:val="97368194"/>
    <w:lvl w:ilvl="0" w:tplc="40D4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3493E"/>
    <w:multiLevelType w:val="hybridMultilevel"/>
    <w:tmpl w:val="DC10D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92A6E"/>
    <w:multiLevelType w:val="hybridMultilevel"/>
    <w:tmpl w:val="FF50578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B5CE7"/>
    <w:multiLevelType w:val="hybridMultilevel"/>
    <w:tmpl w:val="770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F1B03"/>
    <w:multiLevelType w:val="hybridMultilevel"/>
    <w:tmpl w:val="66F432A8"/>
    <w:lvl w:ilvl="0" w:tplc="4FDA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646E5B"/>
    <w:multiLevelType w:val="hybridMultilevel"/>
    <w:tmpl w:val="47C811F4"/>
    <w:lvl w:ilvl="0" w:tplc="BC5EF9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13A58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BD50D9"/>
    <w:multiLevelType w:val="multilevel"/>
    <w:tmpl w:val="9B8C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96708B"/>
    <w:multiLevelType w:val="multilevel"/>
    <w:tmpl w:val="2198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4B3381"/>
    <w:multiLevelType w:val="hybridMultilevel"/>
    <w:tmpl w:val="B8BE07A4"/>
    <w:lvl w:ilvl="0" w:tplc="9F6EC6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D6A99"/>
    <w:multiLevelType w:val="hybridMultilevel"/>
    <w:tmpl w:val="6BA410B4"/>
    <w:name w:val="WW8Num54"/>
    <w:lvl w:ilvl="0" w:tplc="8DAC73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32DEC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516522"/>
    <w:multiLevelType w:val="hybridMultilevel"/>
    <w:tmpl w:val="2A1A9758"/>
    <w:name w:val="WW8Num52"/>
    <w:lvl w:ilvl="0" w:tplc="F2089EA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1033"/>
    <w:multiLevelType w:val="multilevel"/>
    <w:tmpl w:val="3D08B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27D8D"/>
    <w:multiLevelType w:val="hybridMultilevel"/>
    <w:tmpl w:val="35EE3EF4"/>
    <w:lvl w:ilvl="0" w:tplc="8E0001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5">
    <w:nsid w:val="5EBC0EC5"/>
    <w:multiLevelType w:val="hybridMultilevel"/>
    <w:tmpl w:val="B612849E"/>
    <w:lvl w:ilvl="0" w:tplc="21842E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F7D06"/>
    <w:multiLevelType w:val="hybridMultilevel"/>
    <w:tmpl w:val="4FF86104"/>
    <w:name w:val="WW8Num53"/>
    <w:lvl w:ilvl="0" w:tplc="44B2B4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DCA"/>
    <w:multiLevelType w:val="hybridMultilevel"/>
    <w:tmpl w:val="598E1646"/>
    <w:lvl w:ilvl="0" w:tplc="4962B9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0457"/>
    <w:multiLevelType w:val="hybridMultilevel"/>
    <w:tmpl w:val="5F4EA73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640"/>
    <w:multiLevelType w:val="hybridMultilevel"/>
    <w:tmpl w:val="19E84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D909B0"/>
    <w:multiLevelType w:val="multilevel"/>
    <w:tmpl w:val="59AE0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3071"/>
    <w:multiLevelType w:val="hybridMultilevel"/>
    <w:tmpl w:val="3C26FFD8"/>
    <w:name w:val="WW8Num55"/>
    <w:lvl w:ilvl="0" w:tplc="390031D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61FA8"/>
    <w:multiLevelType w:val="hybridMultilevel"/>
    <w:tmpl w:val="2AC2A1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D207B1B"/>
    <w:multiLevelType w:val="multilevel"/>
    <w:tmpl w:val="0A9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45BCA"/>
    <w:multiLevelType w:val="hybridMultilevel"/>
    <w:tmpl w:val="FEAEF2F2"/>
    <w:lvl w:ilvl="0" w:tplc="2AD8045E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5">
    <w:nsid w:val="7EF260D0"/>
    <w:multiLevelType w:val="hybridMultilevel"/>
    <w:tmpl w:val="81A6575C"/>
    <w:lvl w:ilvl="0" w:tplc="5B543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20"/>
  </w:num>
  <w:num w:numId="4">
    <w:abstractNumId w:val="12"/>
  </w:num>
  <w:num w:numId="5">
    <w:abstractNumId w:val="14"/>
  </w:num>
  <w:num w:numId="6">
    <w:abstractNumId w:val="22"/>
  </w:num>
  <w:num w:numId="7">
    <w:abstractNumId w:val="18"/>
  </w:num>
  <w:num w:numId="8">
    <w:abstractNumId w:val="24"/>
  </w:num>
  <w:num w:numId="9">
    <w:abstractNumId w:val="23"/>
  </w:num>
  <w:num w:numId="10">
    <w:abstractNumId w:val="39"/>
  </w:num>
  <w:num w:numId="11">
    <w:abstractNumId w:val="0"/>
  </w:num>
  <w:num w:numId="12">
    <w:abstractNumId w:val="1"/>
  </w:num>
  <w:num w:numId="13">
    <w:abstractNumId w:val="42"/>
  </w:num>
  <w:num w:numId="14">
    <w:abstractNumId w:val="43"/>
  </w:num>
  <w:num w:numId="15">
    <w:abstractNumId w:val="38"/>
  </w:num>
  <w:num w:numId="16">
    <w:abstractNumId w:val="25"/>
  </w:num>
  <w:num w:numId="17">
    <w:abstractNumId w:val="10"/>
  </w:num>
  <w:num w:numId="18">
    <w:abstractNumId w:val="35"/>
  </w:num>
  <w:num w:numId="19">
    <w:abstractNumId w:val="11"/>
  </w:num>
  <w:num w:numId="20">
    <w:abstractNumId w:val="45"/>
  </w:num>
  <w:num w:numId="21">
    <w:abstractNumId w:val="37"/>
  </w:num>
  <w:num w:numId="22">
    <w:abstractNumId w:val="27"/>
  </w:num>
  <w:num w:numId="23">
    <w:abstractNumId w:val="28"/>
  </w:num>
  <w:num w:numId="24">
    <w:abstractNumId w:val="16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9"/>
  </w:num>
  <w:num w:numId="33">
    <w:abstractNumId w:val="29"/>
  </w:num>
  <w:num w:numId="34">
    <w:abstractNumId w:val="40"/>
  </w:num>
  <w:num w:numId="35">
    <w:abstractNumId w:val="9"/>
  </w:num>
  <w:num w:numId="36">
    <w:abstractNumId w:val="32"/>
  </w:num>
  <w:num w:numId="37">
    <w:abstractNumId w:val="31"/>
  </w:num>
  <w:num w:numId="38">
    <w:abstractNumId w:val="36"/>
  </w:num>
  <w:num w:numId="39">
    <w:abstractNumId w:val="13"/>
  </w:num>
  <w:num w:numId="40">
    <w:abstractNumId w:val="30"/>
  </w:num>
  <w:num w:numId="41">
    <w:abstractNumId w:val="26"/>
  </w:num>
  <w:num w:numId="42">
    <w:abstractNumId w:val="41"/>
  </w:num>
  <w:num w:numId="43">
    <w:abstractNumId w:val="17"/>
  </w:num>
  <w:num w:numId="44">
    <w:abstractNumId w:val="33"/>
  </w:num>
  <w:num w:numId="45">
    <w:abstractNumId w:val="15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28A"/>
    <w:rsid w:val="00003197"/>
    <w:rsid w:val="00004BC3"/>
    <w:rsid w:val="00010EE1"/>
    <w:rsid w:val="000133FC"/>
    <w:rsid w:val="0001709F"/>
    <w:rsid w:val="000176DF"/>
    <w:rsid w:val="000324E1"/>
    <w:rsid w:val="00032734"/>
    <w:rsid w:val="000435C2"/>
    <w:rsid w:val="00050536"/>
    <w:rsid w:val="000623E2"/>
    <w:rsid w:val="00071199"/>
    <w:rsid w:val="000A2EC7"/>
    <w:rsid w:val="000B06E5"/>
    <w:rsid w:val="000C3E3E"/>
    <w:rsid w:val="000D1E47"/>
    <w:rsid w:val="000D4D4F"/>
    <w:rsid w:val="000E647D"/>
    <w:rsid w:val="000F57B0"/>
    <w:rsid w:val="00107911"/>
    <w:rsid w:val="00112E3D"/>
    <w:rsid w:val="00131DEB"/>
    <w:rsid w:val="00156BA1"/>
    <w:rsid w:val="001606EE"/>
    <w:rsid w:val="0016109C"/>
    <w:rsid w:val="001612D0"/>
    <w:rsid w:val="00172CD4"/>
    <w:rsid w:val="001742D8"/>
    <w:rsid w:val="00174765"/>
    <w:rsid w:val="0018252A"/>
    <w:rsid w:val="001919B5"/>
    <w:rsid w:val="001A0C32"/>
    <w:rsid w:val="001A318A"/>
    <w:rsid w:val="001A38AD"/>
    <w:rsid w:val="001A6373"/>
    <w:rsid w:val="001B01A9"/>
    <w:rsid w:val="001B36BD"/>
    <w:rsid w:val="001C1C7B"/>
    <w:rsid w:val="001C7F0A"/>
    <w:rsid w:val="001E6B2E"/>
    <w:rsid w:val="001F01FB"/>
    <w:rsid w:val="001F675D"/>
    <w:rsid w:val="00206B07"/>
    <w:rsid w:val="00206B73"/>
    <w:rsid w:val="00210027"/>
    <w:rsid w:val="00211CC3"/>
    <w:rsid w:val="00221F36"/>
    <w:rsid w:val="00234399"/>
    <w:rsid w:val="00235284"/>
    <w:rsid w:val="00236F14"/>
    <w:rsid w:val="00247F7D"/>
    <w:rsid w:val="0027072D"/>
    <w:rsid w:val="00271EB7"/>
    <w:rsid w:val="00273EEF"/>
    <w:rsid w:val="00280223"/>
    <w:rsid w:val="002950EC"/>
    <w:rsid w:val="00295E49"/>
    <w:rsid w:val="002A7CB1"/>
    <w:rsid w:val="002B1397"/>
    <w:rsid w:val="002B7CF3"/>
    <w:rsid w:val="002D7D87"/>
    <w:rsid w:val="002E6D06"/>
    <w:rsid w:val="003056F4"/>
    <w:rsid w:val="0033255D"/>
    <w:rsid w:val="00333947"/>
    <w:rsid w:val="003467A9"/>
    <w:rsid w:val="003643ED"/>
    <w:rsid w:val="00377714"/>
    <w:rsid w:val="003827D6"/>
    <w:rsid w:val="00384372"/>
    <w:rsid w:val="003950EE"/>
    <w:rsid w:val="003C2EA6"/>
    <w:rsid w:val="003C62E6"/>
    <w:rsid w:val="003D2AA0"/>
    <w:rsid w:val="003F5421"/>
    <w:rsid w:val="003F5B60"/>
    <w:rsid w:val="003F63FE"/>
    <w:rsid w:val="0040566C"/>
    <w:rsid w:val="00415971"/>
    <w:rsid w:val="00437DFA"/>
    <w:rsid w:val="004451AC"/>
    <w:rsid w:val="00446786"/>
    <w:rsid w:val="00466444"/>
    <w:rsid w:val="00473F0D"/>
    <w:rsid w:val="00483FB1"/>
    <w:rsid w:val="00491E33"/>
    <w:rsid w:val="004A2215"/>
    <w:rsid w:val="00504635"/>
    <w:rsid w:val="005131EB"/>
    <w:rsid w:val="00521FB2"/>
    <w:rsid w:val="00527A4A"/>
    <w:rsid w:val="00557C21"/>
    <w:rsid w:val="0059173E"/>
    <w:rsid w:val="005B5ED7"/>
    <w:rsid w:val="005B6263"/>
    <w:rsid w:val="005C02DA"/>
    <w:rsid w:val="005F0221"/>
    <w:rsid w:val="00605325"/>
    <w:rsid w:val="0060671B"/>
    <w:rsid w:val="0061763F"/>
    <w:rsid w:val="0062352D"/>
    <w:rsid w:val="006322E2"/>
    <w:rsid w:val="00634BE4"/>
    <w:rsid w:val="00647A2E"/>
    <w:rsid w:val="006508CE"/>
    <w:rsid w:val="006619CE"/>
    <w:rsid w:val="0066645F"/>
    <w:rsid w:val="00684BFA"/>
    <w:rsid w:val="006926F8"/>
    <w:rsid w:val="00696063"/>
    <w:rsid w:val="006A2787"/>
    <w:rsid w:val="006C2F73"/>
    <w:rsid w:val="00705863"/>
    <w:rsid w:val="00710A15"/>
    <w:rsid w:val="007216DD"/>
    <w:rsid w:val="007249EB"/>
    <w:rsid w:val="00737E63"/>
    <w:rsid w:val="007443D8"/>
    <w:rsid w:val="007512C4"/>
    <w:rsid w:val="00762D23"/>
    <w:rsid w:val="007747CF"/>
    <w:rsid w:val="007765B1"/>
    <w:rsid w:val="007945A6"/>
    <w:rsid w:val="007A11DF"/>
    <w:rsid w:val="007B7856"/>
    <w:rsid w:val="007C16CF"/>
    <w:rsid w:val="007D55A1"/>
    <w:rsid w:val="0081463B"/>
    <w:rsid w:val="00817F4E"/>
    <w:rsid w:val="0083024D"/>
    <w:rsid w:val="0084191F"/>
    <w:rsid w:val="0084488F"/>
    <w:rsid w:val="008877EA"/>
    <w:rsid w:val="00890564"/>
    <w:rsid w:val="008946C7"/>
    <w:rsid w:val="00896E98"/>
    <w:rsid w:val="00897166"/>
    <w:rsid w:val="008A6F8C"/>
    <w:rsid w:val="008B6A94"/>
    <w:rsid w:val="008C063B"/>
    <w:rsid w:val="008C7937"/>
    <w:rsid w:val="008D2380"/>
    <w:rsid w:val="008D2E7A"/>
    <w:rsid w:val="008D6432"/>
    <w:rsid w:val="008D6630"/>
    <w:rsid w:val="008E59E1"/>
    <w:rsid w:val="008F0B43"/>
    <w:rsid w:val="0091659D"/>
    <w:rsid w:val="00933720"/>
    <w:rsid w:val="0094689A"/>
    <w:rsid w:val="00956A1B"/>
    <w:rsid w:val="0096098E"/>
    <w:rsid w:val="00994852"/>
    <w:rsid w:val="009970EA"/>
    <w:rsid w:val="009A73DB"/>
    <w:rsid w:val="009E35F6"/>
    <w:rsid w:val="009F04BE"/>
    <w:rsid w:val="00A05BE1"/>
    <w:rsid w:val="00A47F6A"/>
    <w:rsid w:val="00A5137A"/>
    <w:rsid w:val="00A5277B"/>
    <w:rsid w:val="00A57023"/>
    <w:rsid w:val="00A71976"/>
    <w:rsid w:val="00A75CC8"/>
    <w:rsid w:val="00A768AE"/>
    <w:rsid w:val="00A84A82"/>
    <w:rsid w:val="00A869AE"/>
    <w:rsid w:val="00A86E08"/>
    <w:rsid w:val="00AA2C8B"/>
    <w:rsid w:val="00AC1807"/>
    <w:rsid w:val="00AC2922"/>
    <w:rsid w:val="00AD2258"/>
    <w:rsid w:val="00AF083C"/>
    <w:rsid w:val="00AF450C"/>
    <w:rsid w:val="00B03EDA"/>
    <w:rsid w:val="00B06CB3"/>
    <w:rsid w:val="00B13040"/>
    <w:rsid w:val="00B3457B"/>
    <w:rsid w:val="00B35D64"/>
    <w:rsid w:val="00B40867"/>
    <w:rsid w:val="00B44251"/>
    <w:rsid w:val="00B53121"/>
    <w:rsid w:val="00B55042"/>
    <w:rsid w:val="00B8701F"/>
    <w:rsid w:val="00B90E89"/>
    <w:rsid w:val="00B93E87"/>
    <w:rsid w:val="00B96E25"/>
    <w:rsid w:val="00BB0545"/>
    <w:rsid w:val="00BB14AC"/>
    <w:rsid w:val="00BB3400"/>
    <w:rsid w:val="00BC15A5"/>
    <w:rsid w:val="00BD6236"/>
    <w:rsid w:val="00BF0232"/>
    <w:rsid w:val="00BF024C"/>
    <w:rsid w:val="00C26349"/>
    <w:rsid w:val="00C30E50"/>
    <w:rsid w:val="00C77865"/>
    <w:rsid w:val="00C80DC5"/>
    <w:rsid w:val="00C85408"/>
    <w:rsid w:val="00C90152"/>
    <w:rsid w:val="00CC1D0B"/>
    <w:rsid w:val="00CC6065"/>
    <w:rsid w:val="00CD3250"/>
    <w:rsid w:val="00CD7EB5"/>
    <w:rsid w:val="00CE4320"/>
    <w:rsid w:val="00CF01ED"/>
    <w:rsid w:val="00CF16F8"/>
    <w:rsid w:val="00CF2669"/>
    <w:rsid w:val="00CF7D7C"/>
    <w:rsid w:val="00D04885"/>
    <w:rsid w:val="00D1055F"/>
    <w:rsid w:val="00D2332B"/>
    <w:rsid w:val="00D23C92"/>
    <w:rsid w:val="00D244C8"/>
    <w:rsid w:val="00D24E02"/>
    <w:rsid w:val="00D2651F"/>
    <w:rsid w:val="00D26F1F"/>
    <w:rsid w:val="00D30573"/>
    <w:rsid w:val="00D307FC"/>
    <w:rsid w:val="00D35F9D"/>
    <w:rsid w:val="00D35FF1"/>
    <w:rsid w:val="00D407CF"/>
    <w:rsid w:val="00D47E2C"/>
    <w:rsid w:val="00D5211D"/>
    <w:rsid w:val="00D55D09"/>
    <w:rsid w:val="00D563B6"/>
    <w:rsid w:val="00D62F3E"/>
    <w:rsid w:val="00D668FC"/>
    <w:rsid w:val="00D76148"/>
    <w:rsid w:val="00D77A31"/>
    <w:rsid w:val="00D901EB"/>
    <w:rsid w:val="00D90CAE"/>
    <w:rsid w:val="00DB3104"/>
    <w:rsid w:val="00DC40F3"/>
    <w:rsid w:val="00DC4EDC"/>
    <w:rsid w:val="00DD3078"/>
    <w:rsid w:val="00DD6CF8"/>
    <w:rsid w:val="00DF10CA"/>
    <w:rsid w:val="00E0708D"/>
    <w:rsid w:val="00E129E2"/>
    <w:rsid w:val="00E15A70"/>
    <w:rsid w:val="00E26337"/>
    <w:rsid w:val="00E42666"/>
    <w:rsid w:val="00E55284"/>
    <w:rsid w:val="00E71BF0"/>
    <w:rsid w:val="00E73617"/>
    <w:rsid w:val="00E73A40"/>
    <w:rsid w:val="00E90BAD"/>
    <w:rsid w:val="00EA5500"/>
    <w:rsid w:val="00EB18D4"/>
    <w:rsid w:val="00EB350B"/>
    <w:rsid w:val="00EC17DE"/>
    <w:rsid w:val="00EC2E34"/>
    <w:rsid w:val="00EC5C9D"/>
    <w:rsid w:val="00F1491A"/>
    <w:rsid w:val="00F22746"/>
    <w:rsid w:val="00F33C2C"/>
    <w:rsid w:val="00F35509"/>
    <w:rsid w:val="00F3609E"/>
    <w:rsid w:val="00F43115"/>
    <w:rsid w:val="00F50C01"/>
    <w:rsid w:val="00F53D68"/>
    <w:rsid w:val="00F63BCC"/>
    <w:rsid w:val="00F70E7B"/>
    <w:rsid w:val="00F71B2C"/>
    <w:rsid w:val="00FA7749"/>
    <w:rsid w:val="00FB38CB"/>
    <w:rsid w:val="00FC7D29"/>
    <w:rsid w:val="00FD46FC"/>
    <w:rsid w:val="00FD5D0C"/>
    <w:rsid w:val="00FE0C02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table" w:styleId="Tabela-Siatka">
    <w:name w:val="Table Grid"/>
    <w:basedOn w:val="Standardowy"/>
    <w:rsid w:val="000E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7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A4A"/>
  </w:style>
  <w:style w:type="character" w:styleId="Odwoanieprzypisukocowego">
    <w:name w:val="endnote reference"/>
    <w:rsid w:val="00527A4A"/>
    <w:rPr>
      <w:vertAlign w:val="superscript"/>
    </w:rPr>
  </w:style>
  <w:style w:type="paragraph" w:styleId="Tekstdymka">
    <w:name w:val="Balloon Text"/>
    <w:basedOn w:val="Normalny"/>
    <w:link w:val="TekstdymkaZnak"/>
    <w:rsid w:val="007249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49E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324E1"/>
    <w:rPr>
      <w:b/>
      <w:bCs/>
    </w:rPr>
  </w:style>
  <w:style w:type="paragraph" w:styleId="NormalnyWeb">
    <w:name w:val="Normal (Web)"/>
    <w:basedOn w:val="Normalny"/>
    <w:uiPriority w:val="99"/>
    <w:unhideWhenUsed/>
    <w:rsid w:val="00AC2922"/>
    <w:pPr>
      <w:spacing w:before="100" w:beforeAutospacing="1" w:after="100" w:afterAutospacing="1"/>
    </w:pPr>
  </w:style>
  <w:style w:type="character" w:customStyle="1" w:styleId="Mocnowyrniony">
    <w:name w:val="Mocno wyróżniony"/>
    <w:rsid w:val="001B36BD"/>
    <w:rPr>
      <w:b/>
      <w:bCs/>
    </w:rPr>
  </w:style>
  <w:style w:type="character" w:customStyle="1" w:styleId="apple-style-span">
    <w:name w:val="apple-style-span"/>
    <w:uiPriority w:val="99"/>
    <w:rsid w:val="00B8701F"/>
  </w:style>
  <w:style w:type="paragraph" w:customStyle="1" w:styleId="normaltableau">
    <w:name w:val="normal_tableau"/>
    <w:basedOn w:val="Normalny"/>
    <w:uiPriority w:val="99"/>
    <w:rsid w:val="0081463B"/>
    <w:pPr>
      <w:spacing w:before="120" w:after="120"/>
      <w:jc w:val="both"/>
    </w:pPr>
    <w:rPr>
      <w:rFonts w:ascii="Optima" w:hAnsi="Optima"/>
      <w:sz w:val="18"/>
      <w:szCs w:val="20"/>
      <w:lang w:val="en-GB" w:eastAsia="ar-SA"/>
    </w:rPr>
  </w:style>
  <w:style w:type="paragraph" w:styleId="Zwykytekst">
    <w:name w:val="Plain Text"/>
    <w:basedOn w:val="Normalny"/>
    <w:link w:val="ZwykytekstZnak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63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027F-03BB-47BC-8858-A22CA1C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TOSHIBA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Marzena</dc:creator>
  <cp:keywords/>
  <cp:lastModifiedBy> </cp:lastModifiedBy>
  <cp:revision>4</cp:revision>
  <cp:lastPrinted>2013-08-06T10:29:00Z</cp:lastPrinted>
  <dcterms:created xsi:type="dcterms:W3CDTF">2017-11-16T13:11:00Z</dcterms:created>
  <dcterms:modified xsi:type="dcterms:W3CDTF">2018-06-21T10:44:00Z</dcterms:modified>
</cp:coreProperties>
</file>